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proofErr w:type="spellStart"/>
      <w:r w:rsidRPr="0087692C">
        <w:rPr>
          <w:rFonts w:asciiTheme="majorHAnsi" w:hAnsiTheme="majorHAnsi" w:cs="Arial"/>
          <w:sz w:val="24"/>
          <w:u w:val="single"/>
        </w:rPr>
        <w:t>Práctica</w:t>
      </w:r>
      <w:proofErr w:type="spellEnd"/>
      <w:r w:rsidRPr="0087692C">
        <w:rPr>
          <w:rFonts w:asciiTheme="majorHAnsi" w:hAnsiTheme="majorHAnsi" w:cs="Arial"/>
          <w:sz w:val="24"/>
        </w:rPr>
        <w:t>:</w:t>
      </w:r>
    </w:p>
    <w:p w:rsidR="0032668E" w:rsidRPr="0087692C" w:rsidRDefault="0032668E" w:rsidP="0032668E">
      <w:pPr>
        <w:widowControl w:val="0"/>
        <w:numPr>
          <w:ilvl w:val="0"/>
          <w:numId w:val="1"/>
        </w:numPr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6" w:hanging="307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87692C">
        <w:rPr>
          <w:rFonts w:asciiTheme="majorHAnsi" w:hAnsiTheme="majorHAnsi" w:cs="Arial"/>
          <w:b/>
          <w:bCs/>
          <w:sz w:val="24"/>
          <w:u w:val="single"/>
        </w:rPr>
        <w:t>Ser</w:t>
      </w:r>
      <w:proofErr w:type="spellEnd"/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and </w:t>
      </w:r>
      <w:proofErr w:type="spellStart"/>
      <w:r w:rsidRPr="0087692C">
        <w:rPr>
          <w:rFonts w:asciiTheme="majorHAnsi" w:hAnsiTheme="majorHAnsi" w:cs="Arial"/>
          <w:b/>
          <w:bCs/>
          <w:sz w:val="24"/>
          <w:u w:val="single"/>
        </w:rPr>
        <w:t>Estar</w:t>
      </w:r>
      <w:proofErr w:type="spellEnd"/>
      <w:r w:rsidRPr="0087692C">
        <w:rPr>
          <w:rFonts w:asciiTheme="majorHAnsi" w:hAnsiTheme="majorHAnsi" w:cs="Arial"/>
          <w:b/>
          <w:bCs/>
          <w:sz w:val="24"/>
        </w:rPr>
        <w:t xml:space="preserve">:  </w:t>
      </w:r>
    </w:p>
    <w:p w:rsidR="0032668E" w:rsidRPr="0087692C" w:rsidRDefault="0032668E" w:rsidP="0032668E">
      <w:pPr>
        <w:widowControl w:val="0"/>
        <w:numPr>
          <w:ilvl w:val="0"/>
          <w:numId w:val="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Uses of </w:t>
      </w:r>
      <w:proofErr w:type="spellStart"/>
      <w:r w:rsidRPr="0087692C">
        <w:rPr>
          <w:rFonts w:asciiTheme="majorHAnsi" w:hAnsiTheme="majorHAnsi" w:cs="Arial"/>
          <w:sz w:val="24"/>
        </w:rPr>
        <w:t>Ser</w:t>
      </w:r>
      <w:proofErr w:type="spellEnd"/>
      <w:r w:rsidRPr="0087692C">
        <w:rPr>
          <w:rFonts w:asciiTheme="majorHAnsi" w:hAnsiTheme="majorHAnsi" w:cs="Arial"/>
          <w:sz w:val="24"/>
        </w:rPr>
        <w:t xml:space="preserve"> (p. 200)</w:t>
      </w:r>
      <w:proofErr w:type="gramStart"/>
      <w:r w:rsidRPr="0087692C">
        <w:rPr>
          <w:rFonts w:asciiTheme="majorHAnsi" w:hAnsiTheme="majorHAnsi" w:cs="Arial"/>
          <w:sz w:val="24"/>
        </w:rPr>
        <w:t xml:space="preserve">:                                                            </w:t>
      </w:r>
      <w:proofErr w:type="spellStart"/>
      <w:r w:rsidRPr="0087692C">
        <w:rPr>
          <w:rFonts w:asciiTheme="majorHAnsi" w:hAnsiTheme="majorHAnsi" w:cs="Arial"/>
          <w:sz w:val="24"/>
        </w:rPr>
        <w:t>Ser</w:t>
      </w:r>
      <w:proofErr w:type="spellEnd"/>
      <w:proofErr w:type="gramEnd"/>
      <w:r w:rsidRPr="0087692C">
        <w:rPr>
          <w:rFonts w:asciiTheme="majorHAnsi" w:hAnsiTheme="majorHAnsi" w:cs="Arial"/>
          <w:sz w:val="24"/>
        </w:rPr>
        <w:t xml:space="preserve"> = ___</w:t>
      </w:r>
      <w:r w:rsidR="009C0875">
        <w:rPr>
          <w:rFonts w:asciiTheme="majorHAnsi" w:hAnsiTheme="majorHAnsi" w:cs="Arial"/>
          <w:color w:val="FF0000"/>
          <w:sz w:val="24"/>
        </w:rPr>
        <w:t>to be</w:t>
      </w:r>
      <w:r w:rsidRPr="0087692C">
        <w:rPr>
          <w:rFonts w:asciiTheme="majorHAnsi" w:hAnsiTheme="majorHAnsi" w:cs="Arial"/>
          <w:sz w:val="24"/>
        </w:rPr>
        <w:t>__________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ab/>
      </w:r>
      <w:proofErr w:type="spellStart"/>
      <w:proofErr w:type="gramStart"/>
      <w:r w:rsidRPr="0087692C">
        <w:rPr>
          <w:rFonts w:asciiTheme="majorHAnsi" w:hAnsiTheme="majorHAnsi" w:cs="Arial"/>
          <w:sz w:val="24"/>
        </w:rPr>
        <w:t>a._</w:t>
      </w:r>
      <w:proofErr w:type="gramEnd"/>
      <w:r w:rsidRPr="0087692C">
        <w:rPr>
          <w:rFonts w:asciiTheme="majorHAnsi" w:hAnsiTheme="majorHAnsi" w:cs="Arial"/>
          <w:sz w:val="24"/>
        </w:rPr>
        <w:t>____</w:t>
      </w:r>
      <w:r w:rsidR="00751A09">
        <w:rPr>
          <w:rFonts w:asciiTheme="majorHAnsi" w:hAnsiTheme="majorHAnsi" w:cs="Arial"/>
          <w:color w:val="FF0000"/>
          <w:sz w:val="24"/>
        </w:rPr>
        <w:t>day</w:t>
      </w:r>
      <w:proofErr w:type="spellEnd"/>
      <w:r w:rsidR="00751A09">
        <w:rPr>
          <w:rFonts w:asciiTheme="majorHAnsi" w:hAnsiTheme="majorHAnsi" w:cs="Arial"/>
          <w:color w:val="FF0000"/>
          <w:sz w:val="24"/>
        </w:rPr>
        <w:t>/date</w:t>
      </w:r>
      <w:r w:rsidR="00751A09">
        <w:rPr>
          <w:rFonts w:asciiTheme="majorHAnsi" w:hAnsiTheme="majorHAnsi" w:cs="Arial"/>
          <w:sz w:val="24"/>
        </w:rPr>
        <w:t>_______</w:t>
      </w:r>
      <w:r w:rsidRPr="0087692C">
        <w:rPr>
          <w:rFonts w:asciiTheme="majorHAnsi" w:hAnsiTheme="majorHAnsi" w:cs="Arial"/>
          <w:sz w:val="24"/>
        </w:rPr>
        <w:t xml:space="preserve">__    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</w:t>
      </w:r>
      <w:r w:rsidR="009C0875">
        <w:rPr>
          <w:rFonts w:asciiTheme="majorHAnsi" w:hAnsiTheme="majorHAnsi" w:cs="Arial"/>
          <w:color w:val="FF0000"/>
          <w:sz w:val="24"/>
          <w:lang w:val="es-ES_tradnl"/>
        </w:rPr>
        <w:t>soy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___________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Nosotros____</w:t>
      </w:r>
      <w:r w:rsidR="009C0875">
        <w:rPr>
          <w:rFonts w:asciiTheme="majorHAnsi" w:hAnsiTheme="majorHAnsi" w:cs="Arial"/>
          <w:color w:val="FF0000"/>
          <w:sz w:val="24"/>
          <w:lang w:val="es-ES_tradnl"/>
        </w:rPr>
        <w:t>somos</w:t>
      </w:r>
      <w:proofErr w:type="spellEnd"/>
      <w:r w:rsidR="009C0875">
        <w:rPr>
          <w:rFonts w:asciiTheme="majorHAnsi" w:hAnsiTheme="majorHAnsi" w:cs="Arial"/>
          <w:sz w:val="24"/>
          <w:lang w:val="es-ES_tradnl"/>
        </w:rPr>
        <w:t>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b._____</w:t>
      </w:r>
      <w:r w:rsidR="00751A09">
        <w:rPr>
          <w:rFonts w:asciiTheme="majorHAnsi" w:hAnsiTheme="majorHAnsi" w:cs="Arial"/>
          <w:color w:val="FF0000"/>
          <w:sz w:val="24"/>
          <w:lang w:val="es-ES_tradnl"/>
        </w:rPr>
        <w:t>time</w:t>
      </w:r>
      <w:proofErr w:type="spellEnd"/>
      <w:r w:rsidR="00751A09">
        <w:rPr>
          <w:rFonts w:asciiTheme="majorHAnsi" w:hAnsiTheme="majorHAnsi" w:cs="Arial"/>
          <w:sz w:val="24"/>
          <w:lang w:val="es-ES_tradnl"/>
        </w:rPr>
        <w:t>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    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</w:t>
      </w:r>
      <w:r w:rsidR="009C0875">
        <w:rPr>
          <w:rFonts w:asciiTheme="majorHAnsi" w:hAnsiTheme="majorHAnsi" w:cs="Arial"/>
          <w:color w:val="FF0000"/>
          <w:sz w:val="24"/>
          <w:lang w:val="es-ES_tradnl"/>
        </w:rPr>
        <w:t>eres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Vosotros___</w:t>
      </w:r>
      <w:r w:rsidR="009C0875">
        <w:rPr>
          <w:rFonts w:asciiTheme="majorHAnsi" w:hAnsiTheme="majorHAnsi" w:cs="Arial"/>
          <w:color w:val="FF0000"/>
          <w:sz w:val="24"/>
          <w:lang w:val="es-ES_tradnl"/>
        </w:rPr>
        <w:t>sois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c._____</w:t>
      </w:r>
      <w:proofErr w:type="spellStart"/>
      <w:r w:rsidR="00751A09">
        <w:rPr>
          <w:rFonts w:asciiTheme="majorHAnsi" w:hAnsiTheme="majorHAnsi" w:cs="Arial"/>
          <w:color w:val="FF0000"/>
          <w:sz w:val="24"/>
          <w:lang w:val="es-ES_tradnl"/>
        </w:rPr>
        <w:t>description</w:t>
      </w:r>
      <w:proofErr w:type="spellEnd"/>
      <w:r w:rsidR="00751A09">
        <w:rPr>
          <w:rFonts w:asciiTheme="majorHAnsi" w:hAnsiTheme="majorHAnsi" w:cs="Arial"/>
          <w:sz w:val="24"/>
          <w:lang w:val="es-ES_tradnl"/>
        </w:rPr>
        <w:t>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     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</w:t>
      </w:r>
      <w:r w:rsidR="009C0875">
        <w:rPr>
          <w:rFonts w:asciiTheme="majorHAnsi" w:hAnsiTheme="majorHAnsi" w:cs="Arial"/>
          <w:color w:val="FF0000"/>
          <w:sz w:val="24"/>
          <w:lang w:val="es-ES_tradnl"/>
        </w:rPr>
        <w:t>es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___________       </w:t>
      </w:r>
      <w:r w:rsidR="009C0875">
        <w:rPr>
          <w:rFonts w:asciiTheme="majorHAnsi" w:hAnsiTheme="majorHAnsi" w:cs="Arial"/>
          <w:sz w:val="24"/>
          <w:lang w:val="es-ES_tradnl"/>
        </w:rPr>
        <w:t xml:space="preserve">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</w:t>
      </w:r>
      <w:r w:rsidR="009C0875">
        <w:rPr>
          <w:rFonts w:asciiTheme="majorHAnsi" w:hAnsiTheme="majorHAnsi" w:cs="Arial"/>
          <w:color w:val="FF0000"/>
          <w:sz w:val="24"/>
          <w:lang w:val="es-ES_tradnl"/>
        </w:rPr>
        <w:t>son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d._____</w:t>
      </w:r>
      <w:proofErr w:type="spellStart"/>
      <w:r w:rsidR="00751A09">
        <w:rPr>
          <w:rFonts w:asciiTheme="majorHAnsi" w:hAnsiTheme="majorHAnsi" w:cs="Arial"/>
          <w:color w:val="FF0000"/>
          <w:sz w:val="24"/>
          <w:lang w:val="es-ES_tradnl"/>
        </w:rPr>
        <w:t>origin</w:t>
      </w:r>
      <w:proofErr w:type="spellEnd"/>
      <w:r w:rsidR="00751A09">
        <w:rPr>
          <w:rFonts w:asciiTheme="majorHAnsi" w:hAnsiTheme="majorHAnsi" w:cs="Arial"/>
          <w:sz w:val="24"/>
          <w:lang w:val="es-ES_tradnl"/>
        </w:rPr>
        <w:t>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            Ella/Ud.                         </w:t>
      </w:r>
      <w:r w:rsidR="009C0875">
        <w:rPr>
          <w:rFonts w:asciiTheme="majorHAnsi" w:hAnsiTheme="majorHAnsi" w:cs="Arial"/>
          <w:sz w:val="24"/>
          <w:lang w:val="es-ES_tradnl"/>
        </w:rPr>
        <w:t xml:space="preserve">       </w:t>
      </w:r>
      <w:r w:rsidRPr="0087692C">
        <w:rPr>
          <w:rFonts w:asciiTheme="majorHAnsi" w:hAnsiTheme="majorHAnsi" w:cs="Arial"/>
          <w:sz w:val="24"/>
          <w:lang w:val="es-ES_tradnl"/>
        </w:rPr>
        <w:t xml:space="preserve"> Ellas/Uds.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e.______</w:t>
      </w:r>
      <w:r w:rsidR="00751A09">
        <w:rPr>
          <w:rFonts w:asciiTheme="majorHAnsi" w:hAnsiTheme="majorHAnsi" w:cs="Arial"/>
          <w:color w:val="FF0000"/>
          <w:sz w:val="24"/>
          <w:lang w:val="es-ES_tradnl"/>
        </w:rPr>
        <w:t>normal</w:t>
      </w:r>
      <w:proofErr w:type="spellEnd"/>
      <w:r w:rsidR="00751A09">
        <w:rPr>
          <w:rFonts w:asciiTheme="majorHAnsi" w:hAnsiTheme="majorHAnsi" w:cs="Arial"/>
          <w:color w:val="FF0000"/>
          <w:sz w:val="24"/>
          <w:lang w:val="es-ES_tradnl"/>
        </w:rPr>
        <w:t xml:space="preserve"> </w:t>
      </w:r>
      <w:proofErr w:type="spellStart"/>
      <w:r w:rsidR="00751A09">
        <w:rPr>
          <w:rFonts w:asciiTheme="majorHAnsi" w:hAnsiTheme="majorHAnsi" w:cs="Arial"/>
          <w:color w:val="FF0000"/>
          <w:sz w:val="24"/>
          <w:lang w:val="es-ES_tradnl"/>
        </w:rPr>
        <w:t>condition</w:t>
      </w:r>
      <w:proofErr w:type="spellEnd"/>
      <w:r w:rsidR="00751A09">
        <w:rPr>
          <w:rFonts w:asciiTheme="majorHAnsi" w:hAnsiTheme="majorHAnsi" w:cs="Arial"/>
          <w:color w:val="FF0000"/>
          <w:sz w:val="24"/>
          <w:lang w:val="es-ES_tradnl"/>
        </w:rPr>
        <w:t xml:space="preserve"> of </w:t>
      </w:r>
      <w:proofErr w:type="spellStart"/>
      <w:r w:rsidR="00751A09">
        <w:rPr>
          <w:rFonts w:asciiTheme="majorHAnsi" w:hAnsiTheme="majorHAnsi" w:cs="Arial"/>
          <w:color w:val="FF0000"/>
          <w:sz w:val="24"/>
          <w:lang w:val="es-ES_tradnl"/>
        </w:rPr>
        <w:t>food</w:t>
      </w:r>
      <w:proofErr w:type="spellEnd"/>
      <w:r w:rsidR="00751A09">
        <w:rPr>
          <w:rFonts w:asciiTheme="majorHAnsi" w:hAnsiTheme="majorHAnsi" w:cs="Arial"/>
          <w:sz w:val="24"/>
          <w:lang w:val="es-ES_tradnl"/>
        </w:rPr>
        <w:t>___</w:t>
      </w:r>
    </w:p>
    <w:p w:rsidR="0032668E" w:rsidRPr="0087692C" w:rsidRDefault="0032668E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2. Uses of Estar (p.200):                                                    Estar = ____</w:t>
      </w:r>
      <w:proofErr w:type="spellStart"/>
      <w:r w:rsidR="00751A09">
        <w:rPr>
          <w:rFonts w:asciiTheme="majorHAnsi" w:hAnsiTheme="majorHAnsi" w:cs="Arial"/>
          <w:color w:val="FF0000"/>
          <w:sz w:val="24"/>
          <w:lang w:val="es-ES_tradnl"/>
        </w:rPr>
        <w:t>to</w:t>
      </w:r>
      <w:proofErr w:type="spellEnd"/>
      <w:r w:rsidR="00751A09">
        <w:rPr>
          <w:rFonts w:asciiTheme="majorHAnsi" w:hAnsiTheme="majorHAnsi" w:cs="Arial"/>
          <w:color w:val="FF0000"/>
          <w:sz w:val="24"/>
          <w:lang w:val="es-ES_tradnl"/>
        </w:rPr>
        <w:t xml:space="preserve"> be</w:t>
      </w:r>
      <w:r w:rsidRPr="0087692C">
        <w:rPr>
          <w:rFonts w:asciiTheme="majorHAnsi" w:hAnsiTheme="majorHAnsi" w:cs="Arial"/>
          <w:sz w:val="24"/>
          <w:lang w:val="es-ES_tradnl"/>
        </w:rPr>
        <w:t>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a. _____</w:t>
      </w:r>
      <w:proofErr w:type="spellStart"/>
      <w:r w:rsidR="0009513F">
        <w:rPr>
          <w:rFonts w:asciiTheme="majorHAnsi" w:hAnsiTheme="majorHAnsi" w:cs="Arial"/>
          <w:color w:val="FF0000"/>
          <w:sz w:val="24"/>
          <w:lang w:val="es-ES_tradnl"/>
        </w:rPr>
        <w:t>location</w:t>
      </w:r>
      <w:proofErr w:type="spellEnd"/>
      <w:r w:rsidR="0009513F">
        <w:rPr>
          <w:rFonts w:asciiTheme="majorHAnsi" w:hAnsiTheme="majorHAnsi" w:cs="Arial"/>
          <w:sz w:val="24"/>
          <w:lang w:val="es-ES_tradnl"/>
        </w:rPr>
        <w:t>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  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</w:t>
      </w:r>
      <w:r w:rsidR="00751A09">
        <w:rPr>
          <w:rFonts w:asciiTheme="majorHAnsi" w:hAnsiTheme="majorHAnsi" w:cs="Arial"/>
          <w:color w:val="FF0000"/>
          <w:sz w:val="24"/>
          <w:lang w:val="es-ES_tradnl"/>
        </w:rPr>
        <w:t>estoy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___________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</w:t>
      </w:r>
      <w:r w:rsidR="00751A09">
        <w:rPr>
          <w:rFonts w:asciiTheme="majorHAnsi" w:hAnsiTheme="majorHAnsi" w:cs="Arial"/>
          <w:color w:val="FF0000"/>
          <w:sz w:val="24"/>
          <w:lang w:val="es-ES_tradnl"/>
        </w:rPr>
        <w:t>estamos</w:t>
      </w:r>
      <w:proofErr w:type="spellEnd"/>
      <w:r w:rsidR="00751A09">
        <w:rPr>
          <w:rFonts w:asciiTheme="majorHAnsi" w:hAnsiTheme="majorHAnsi" w:cs="Arial"/>
          <w:sz w:val="24"/>
          <w:lang w:val="es-ES_tradnl"/>
        </w:rPr>
        <w:t>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b. _____</w:t>
      </w:r>
      <w:proofErr w:type="spellStart"/>
      <w:r w:rsidR="0009513F">
        <w:rPr>
          <w:rFonts w:asciiTheme="majorHAnsi" w:hAnsiTheme="majorHAnsi" w:cs="Arial"/>
          <w:color w:val="FF0000"/>
          <w:sz w:val="24"/>
          <w:lang w:val="es-ES_tradnl"/>
        </w:rPr>
        <w:t>feeling</w:t>
      </w:r>
      <w:proofErr w:type="spellEnd"/>
      <w:r w:rsidR="0009513F">
        <w:rPr>
          <w:rFonts w:asciiTheme="majorHAnsi" w:hAnsiTheme="majorHAnsi" w:cs="Arial"/>
          <w:sz w:val="24"/>
          <w:lang w:val="es-ES_tradnl"/>
        </w:rPr>
        <w:t>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  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</w:t>
      </w:r>
      <w:r w:rsidR="00751A09">
        <w:rPr>
          <w:rFonts w:asciiTheme="majorHAnsi" w:hAnsiTheme="majorHAnsi" w:cs="Arial"/>
          <w:color w:val="FF0000"/>
          <w:sz w:val="24"/>
          <w:lang w:val="es-ES_tradnl"/>
        </w:rPr>
        <w:t>estás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Vosotros___</w:t>
      </w:r>
      <w:r w:rsidR="00751A09">
        <w:rPr>
          <w:rFonts w:asciiTheme="majorHAnsi" w:hAnsiTheme="majorHAnsi" w:cs="Arial"/>
          <w:color w:val="FF0000"/>
          <w:sz w:val="24"/>
          <w:lang w:val="es-ES_tradnl"/>
        </w:rPr>
        <w:t>estáis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c._____</w:t>
      </w:r>
      <w:r w:rsidR="0009513F">
        <w:rPr>
          <w:rFonts w:asciiTheme="majorHAnsi" w:hAnsiTheme="majorHAnsi" w:cs="Arial"/>
          <w:color w:val="FF0000"/>
          <w:sz w:val="24"/>
          <w:lang w:val="es-ES_tradnl"/>
        </w:rPr>
        <w:t>taste</w:t>
      </w:r>
      <w:proofErr w:type="spellEnd"/>
      <w:r w:rsidR="0009513F">
        <w:rPr>
          <w:rFonts w:asciiTheme="majorHAnsi" w:hAnsiTheme="majorHAnsi" w:cs="Arial"/>
          <w:sz w:val="24"/>
          <w:lang w:val="es-ES_tradnl"/>
        </w:rPr>
        <w:t>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   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Él____</w:t>
      </w:r>
      <w:r w:rsidR="00751A09">
        <w:rPr>
          <w:rFonts w:asciiTheme="majorHAnsi" w:hAnsiTheme="majorHAnsi" w:cs="Arial"/>
          <w:color w:val="FF0000"/>
          <w:sz w:val="24"/>
          <w:lang w:val="es-ES_tradnl"/>
        </w:rPr>
        <w:t>está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__________      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Ellos____</w:t>
      </w:r>
      <w:r w:rsidR="00751A09">
        <w:rPr>
          <w:rFonts w:asciiTheme="majorHAnsi" w:hAnsiTheme="majorHAnsi" w:cs="Arial"/>
          <w:color w:val="FF0000"/>
          <w:sz w:val="24"/>
          <w:lang w:val="es-ES_tradnl"/>
        </w:rPr>
        <w:t>están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         </w:t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        Ella/Ud.                          </w:t>
      </w:r>
      <w:r w:rsidR="00751A09">
        <w:rPr>
          <w:rFonts w:asciiTheme="majorHAnsi" w:hAnsiTheme="majorHAnsi" w:cs="Arial"/>
          <w:sz w:val="24"/>
          <w:lang w:val="es-ES_tradnl"/>
        </w:rPr>
        <w:t xml:space="preserve">          </w:t>
      </w:r>
      <w:r w:rsidRPr="0087692C">
        <w:rPr>
          <w:rFonts w:asciiTheme="majorHAnsi" w:hAnsiTheme="majorHAnsi" w:cs="Arial"/>
          <w:sz w:val="24"/>
          <w:lang w:val="es-ES_tradnl"/>
        </w:rPr>
        <w:t>Ellas/Uds.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:rsidR="0032668E" w:rsidRPr="0087692C" w:rsidRDefault="0032668E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sz w:val="24"/>
        </w:rPr>
        <w:t>Complete the sentences with the correct</w:t>
      </w:r>
      <w:r>
        <w:rPr>
          <w:rFonts w:asciiTheme="majorHAnsi" w:hAnsiTheme="majorHAnsi" w:cs="Arial"/>
          <w:b/>
          <w:sz w:val="24"/>
        </w:rPr>
        <w:t xml:space="preserve"> forms </w:t>
      </w:r>
      <w:proofErr w:type="spellStart"/>
      <w:r>
        <w:rPr>
          <w:rFonts w:asciiTheme="majorHAnsi" w:hAnsiTheme="majorHAnsi" w:cs="Arial"/>
          <w:b/>
          <w:sz w:val="24"/>
        </w:rPr>
        <w:t>Ser</w:t>
      </w:r>
      <w:proofErr w:type="spellEnd"/>
      <w:r>
        <w:rPr>
          <w:rFonts w:asciiTheme="majorHAnsi" w:hAnsiTheme="majorHAnsi" w:cs="Arial"/>
          <w:b/>
          <w:sz w:val="24"/>
        </w:rPr>
        <w:t xml:space="preserve"> and </w:t>
      </w:r>
      <w:proofErr w:type="spellStart"/>
      <w:r>
        <w:rPr>
          <w:rFonts w:asciiTheme="majorHAnsi" w:hAnsiTheme="majorHAnsi" w:cs="Arial"/>
          <w:b/>
          <w:sz w:val="24"/>
        </w:rPr>
        <w:t>Estar</w:t>
      </w:r>
      <w:proofErr w:type="spellEnd"/>
      <w:r>
        <w:rPr>
          <w:rFonts w:asciiTheme="majorHAnsi" w:hAnsiTheme="majorHAnsi" w:cs="Arial"/>
          <w:b/>
          <w:sz w:val="24"/>
        </w:rPr>
        <w:t>.  Then identify</w:t>
      </w:r>
      <w:r w:rsidRPr="0087692C">
        <w:rPr>
          <w:rFonts w:asciiTheme="majorHAnsi" w:hAnsiTheme="majorHAnsi" w:cs="Arial"/>
          <w:b/>
          <w:sz w:val="24"/>
        </w:rPr>
        <w:t xml:space="preserve"> the use of each verb</w:t>
      </w:r>
      <w:r>
        <w:rPr>
          <w:rFonts w:asciiTheme="majorHAnsi" w:hAnsiTheme="majorHAnsi" w:cs="Arial"/>
          <w:b/>
          <w:sz w:val="24"/>
        </w:rPr>
        <w:t xml:space="preserve"> in the parenthesis</w:t>
      </w:r>
      <w:r w:rsidRPr="0087692C">
        <w:rPr>
          <w:rFonts w:asciiTheme="majorHAnsi" w:hAnsiTheme="majorHAnsi" w:cs="Arial"/>
          <w:b/>
          <w:sz w:val="24"/>
        </w:rPr>
        <w:t>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32668E" w:rsidRPr="0087692C" w:rsidRDefault="0032668E" w:rsidP="0032668E">
      <w:pPr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Tú_____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estás</w:t>
      </w:r>
      <w:proofErr w:type="spellEnd"/>
      <w:r w:rsidR="008B55FB">
        <w:rPr>
          <w:rFonts w:asciiTheme="majorHAnsi" w:hAnsiTheme="majorHAnsi" w:cs="Arial"/>
          <w:sz w:val="24"/>
          <w:lang w:val="es-ES_tradnl"/>
        </w:rPr>
        <w:t>______</w:t>
      </w:r>
      <w:r w:rsidRPr="0087692C">
        <w:rPr>
          <w:rFonts w:asciiTheme="majorHAnsi" w:hAnsiTheme="majorHAnsi" w:cs="Arial"/>
          <w:sz w:val="24"/>
          <w:lang w:val="es-ES_tradnl"/>
        </w:rPr>
        <w:t>_______ en la sala. (________________</w:t>
      </w:r>
      <w:proofErr w:type="spellStart"/>
      <w:r w:rsidR="008B55FB">
        <w:rPr>
          <w:rFonts w:asciiTheme="majorHAnsi" w:hAnsiTheme="majorHAnsi" w:cs="Arial"/>
          <w:color w:val="FF0000"/>
          <w:sz w:val="24"/>
          <w:lang w:val="es-ES_tradnl"/>
        </w:rPr>
        <w:t>location</w:t>
      </w:r>
      <w:proofErr w:type="spellEnd"/>
      <w:r w:rsidR="008B55FB">
        <w:rPr>
          <w:rFonts w:asciiTheme="majorHAnsi" w:hAnsiTheme="majorHAnsi" w:cs="Arial"/>
          <w:sz w:val="24"/>
          <w:lang w:val="es-ES_tradnl"/>
        </w:rPr>
        <w:t>______</w:t>
      </w:r>
      <w:r w:rsidRPr="0087692C">
        <w:rPr>
          <w:rFonts w:asciiTheme="majorHAnsi" w:hAnsiTheme="majorHAnsi" w:cs="Arial"/>
          <w:sz w:val="24"/>
          <w:lang w:val="es-ES_tradnl"/>
        </w:rPr>
        <w:t>________________)</w:t>
      </w:r>
    </w:p>
    <w:p w:rsidR="0032668E" w:rsidRPr="0087692C" w:rsidRDefault="0032668E" w:rsidP="0032668E">
      <w:pPr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estamos</w:t>
      </w:r>
      <w:proofErr w:type="spellEnd"/>
      <w:r w:rsidR="008B55FB">
        <w:rPr>
          <w:rFonts w:asciiTheme="majorHAnsi" w:hAnsiTheme="majorHAnsi" w:cs="Arial"/>
          <w:sz w:val="24"/>
          <w:lang w:val="es-ES_tradnl"/>
        </w:rPr>
        <w:t>________</w:t>
      </w:r>
      <w:r w:rsidRPr="0087692C">
        <w:rPr>
          <w:rFonts w:asciiTheme="majorHAnsi" w:hAnsiTheme="majorHAnsi" w:cs="Arial"/>
          <w:sz w:val="24"/>
          <w:lang w:val="es-ES_tradnl"/>
        </w:rPr>
        <w:t>___ cansados hoy. (________</w:t>
      </w:r>
      <w:proofErr w:type="spellStart"/>
      <w:r w:rsidR="008B55FB">
        <w:rPr>
          <w:rFonts w:asciiTheme="majorHAnsi" w:hAnsiTheme="majorHAnsi" w:cs="Arial"/>
          <w:color w:val="FF0000"/>
          <w:sz w:val="24"/>
          <w:lang w:val="es-ES_tradnl"/>
        </w:rPr>
        <w:t>feeling</w:t>
      </w:r>
      <w:proofErr w:type="spellEnd"/>
      <w:r w:rsidR="008B55FB">
        <w:rPr>
          <w:rFonts w:asciiTheme="majorHAnsi" w:hAnsiTheme="majorHAnsi" w:cs="Arial"/>
          <w:sz w:val="24"/>
          <w:lang w:val="es-ES_tradnl"/>
        </w:rPr>
        <w:t>__________________</w:t>
      </w:r>
      <w:r w:rsidRPr="0087692C">
        <w:rPr>
          <w:rFonts w:asciiTheme="majorHAnsi" w:hAnsiTheme="majorHAnsi" w:cs="Arial"/>
          <w:sz w:val="24"/>
          <w:lang w:val="es-ES_tradnl"/>
        </w:rPr>
        <w:t>__)</w:t>
      </w:r>
    </w:p>
    <w:p w:rsidR="0032668E" w:rsidRPr="0087692C" w:rsidRDefault="0032668E" w:rsidP="0032668E">
      <w:pPr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proofErr w:type="spellStart"/>
      <w:r w:rsidRPr="0087692C">
        <w:rPr>
          <w:rFonts w:asciiTheme="majorHAnsi" w:hAnsiTheme="majorHAnsi" w:cs="Arial"/>
          <w:sz w:val="24"/>
          <w:lang w:val="es-ES_tradnl"/>
        </w:rPr>
        <w:t>Yo____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soy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__________________ alta. (_________</w:t>
      </w:r>
      <w:proofErr w:type="spellStart"/>
      <w:r w:rsidR="008B55FB">
        <w:rPr>
          <w:rFonts w:asciiTheme="majorHAnsi" w:hAnsiTheme="majorHAnsi" w:cs="Arial"/>
          <w:color w:val="FF0000"/>
          <w:sz w:val="24"/>
          <w:lang w:val="es-ES_tradnl"/>
        </w:rPr>
        <w:t>description</w:t>
      </w:r>
      <w:proofErr w:type="spellEnd"/>
      <w:r w:rsidR="008B55FB">
        <w:rPr>
          <w:rFonts w:asciiTheme="majorHAnsi" w:hAnsiTheme="majorHAnsi" w:cs="Arial"/>
          <w:sz w:val="24"/>
          <w:lang w:val="es-ES_tradnl"/>
        </w:rPr>
        <w:t>___________________</w:t>
      </w:r>
      <w:r w:rsidRPr="0087692C">
        <w:rPr>
          <w:rFonts w:asciiTheme="majorHAnsi" w:hAnsiTheme="majorHAnsi" w:cs="Arial"/>
          <w:sz w:val="24"/>
          <w:lang w:val="es-ES_tradnl"/>
        </w:rPr>
        <w:t>_______)</w:t>
      </w:r>
    </w:p>
    <w:p w:rsidR="0032668E" w:rsidRPr="0087692C" w:rsidRDefault="0032668E" w:rsidP="0032668E">
      <w:pPr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Rosa no _________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es</w:t>
      </w:r>
      <w:r w:rsidRPr="0087692C">
        <w:rPr>
          <w:rFonts w:asciiTheme="majorHAnsi" w:hAnsiTheme="majorHAnsi" w:cs="Arial"/>
          <w:sz w:val="24"/>
          <w:lang w:val="es-ES_tradnl"/>
        </w:rPr>
        <w:t>_____________ de Argentina. (_________</w:t>
      </w:r>
      <w:proofErr w:type="spellStart"/>
      <w:r w:rsidR="008B55FB">
        <w:rPr>
          <w:rFonts w:asciiTheme="majorHAnsi" w:hAnsiTheme="majorHAnsi" w:cs="Arial"/>
          <w:color w:val="FF0000"/>
          <w:sz w:val="24"/>
          <w:lang w:val="es-ES_tradnl"/>
        </w:rPr>
        <w:t>origin</w:t>
      </w:r>
      <w:proofErr w:type="spellEnd"/>
      <w:r w:rsidR="008B55FB">
        <w:rPr>
          <w:rFonts w:asciiTheme="majorHAnsi" w:hAnsiTheme="majorHAnsi" w:cs="Arial"/>
          <w:sz w:val="24"/>
          <w:lang w:val="es-ES_tradnl"/>
        </w:rPr>
        <w:t>________</w:t>
      </w:r>
      <w:r w:rsidRPr="0087692C">
        <w:rPr>
          <w:rFonts w:asciiTheme="majorHAnsi" w:hAnsiTheme="majorHAnsi" w:cs="Arial"/>
          <w:sz w:val="24"/>
          <w:lang w:val="es-ES_tradnl"/>
        </w:rPr>
        <w:t>________)</w:t>
      </w:r>
    </w:p>
    <w:p w:rsidR="0032668E" w:rsidRDefault="0032668E" w:rsidP="0032668E">
      <w:r w:rsidRPr="0087692C">
        <w:rPr>
          <w:rFonts w:asciiTheme="majorHAnsi" w:hAnsiTheme="majorHAnsi" w:cs="Arial"/>
          <w:sz w:val="24"/>
          <w:lang w:val="es-ES_tradnl"/>
        </w:rPr>
        <w:t xml:space="preserve">¡La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sopa_______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está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_______________ fría! (_______</w:t>
      </w:r>
      <w:proofErr w:type="spellStart"/>
      <w:r w:rsidR="008B55FB">
        <w:rPr>
          <w:rFonts w:asciiTheme="majorHAnsi" w:hAnsiTheme="majorHAnsi" w:cs="Arial"/>
          <w:color w:val="FF0000"/>
          <w:sz w:val="24"/>
          <w:lang w:val="es-ES_tradnl"/>
        </w:rPr>
        <w:t>condition</w:t>
      </w:r>
      <w:proofErr w:type="spellEnd"/>
      <w:r w:rsidR="008B55FB">
        <w:rPr>
          <w:rFonts w:asciiTheme="majorHAnsi" w:hAnsiTheme="majorHAnsi" w:cs="Arial"/>
          <w:color w:val="FF0000"/>
          <w:sz w:val="24"/>
          <w:lang w:val="es-ES_tradnl"/>
        </w:rPr>
        <w:t>/</w:t>
      </w:r>
      <w:proofErr w:type="spellStart"/>
      <w:r w:rsidR="008B55FB">
        <w:rPr>
          <w:rFonts w:asciiTheme="majorHAnsi" w:hAnsiTheme="majorHAnsi" w:cs="Arial"/>
          <w:color w:val="FF0000"/>
          <w:sz w:val="24"/>
          <w:lang w:val="es-ES_tradnl"/>
        </w:rPr>
        <w:t>not</w:t>
      </w:r>
      <w:proofErr w:type="spellEnd"/>
      <w:r w:rsidR="008B55FB">
        <w:rPr>
          <w:rFonts w:asciiTheme="majorHAnsi" w:hAnsiTheme="majorHAnsi" w:cs="Arial"/>
          <w:color w:val="FF0000"/>
          <w:sz w:val="24"/>
          <w:lang w:val="es-ES_tradnl"/>
        </w:rPr>
        <w:t xml:space="preserve"> normal </w:t>
      </w:r>
      <w:proofErr w:type="spellStart"/>
      <w:r w:rsidR="008B55FB">
        <w:rPr>
          <w:rFonts w:asciiTheme="majorHAnsi" w:hAnsiTheme="majorHAnsi" w:cs="Arial"/>
          <w:color w:val="FF0000"/>
          <w:sz w:val="24"/>
          <w:lang w:val="es-ES_tradnl"/>
        </w:rPr>
        <w:t>condition</w:t>
      </w:r>
      <w:proofErr w:type="spellEnd"/>
      <w:r w:rsidR="008B55FB">
        <w:rPr>
          <w:rFonts w:asciiTheme="majorHAnsi" w:hAnsiTheme="majorHAnsi" w:cs="Arial"/>
          <w:color w:val="FF0000"/>
          <w:sz w:val="24"/>
          <w:lang w:val="es-ES_tradnl"/>
        </w:rPr>
        <w:t xml:space="preserve"> of </w:t>
      </w:r>
      <w:proofErr w:type="spellStart"/>
      <w:r w:rsidR="008B55FB">
        <w:rPr>
          <w:rFonts w:asciiTheme="majorHAnsi" w:hAnsiTheme="majorHAnsi" w:cs="Arial"/>
          <w:color w:val="FF0000"/>
          <w:sz w:val="24"/>
          <w:lang w:val="es-ES_tradnl"/>
        </w:rPr>
        <w:t>food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)</w:t>
      </w:r>
    </w:p>
    <w:p w:rsidR="0032668E" w:rsidRDefault="0032668E" w:rsidP="0032668E"/>
    <w:p w:rsidR="0032668E" w:rsidRPr="0087692C" w:rsidRDefault="0032668E" w:rsidP="0032668E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B.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Stem-changers</w:t>
      </w:r>
      <w:r w:rsidRPr="0087692C">
        <w:rPr>
          <w:rFonts w:asciiTheme="majorHAnsi" w:hAnsiTheme="majorHAnsi" w:cs="Arial"/>
          <w:b/>
          <w:bCs/>
          <w:sz w:val="24"/>
        </w:rPr>
        <w:t xml:space="preserve">:  </w:t>
      </w:r>
      <w:r w:rsidRPr="0087692C">
        <w:rPr>
          <w:rFonts w:asciiTheme="majorHAnsi" w:hAnsiTheme="majorHAnsi" w:cs="Arial"/>
          <w:b/>
          <w:sz w:val="24"/>
        </w:rPr>
        <w:t xml:space="preserve">Use the correct form of each verb to say what’s going on at lunch. 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1. </w:t>
      </w:r>
      <w:r w:rsidRPr="0087692C">
        <w:rPr>
          <w:rFonts w:asciiTheme="majorHAnsi" w:hAnsiTheme="majorHAnsi" w:cs="Arial"/>
          <w:sz w:val="24"/>
          <w:lang w:val="es-ES_tradnl"/>
        </w:rPr>
        <w:t>Tú ______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pides</w:t>
      </w:r>
      <w:r w:rsidRPr="0087692C">
        <w:rPr>
          <w:rFonts w:asciiTheme="majorHAnsi" w:hAnsiTheme="majorHAnsi" w:cs="Arial"/>
          <w:sz w:val="24"/>
          <w:lang w:val="es-ES_tradnl"/>
        </w:rPr>
        <w:t>__________________(pedir) jugo de tomate.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2.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María____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prefiere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____________________ (preferir) un refresco.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3. Mis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primos_____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prueban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___________________ (probar) la salsa.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4.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Nosotros_______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probamos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_________________ (probar) la ensalada de frutas.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5.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Ustedes______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prefieren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__________________ (preferir) agua.</w:t>
      </w: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proofErr w:type="spellStart"/>
      <w:r w:rsidRPr="0087692C">
        <w:rPr>
          <w:rFonts w:asciiTheme="majorHAnsi" w:hAnsiTheme="majorHAnsi" w:cs="Arial"/>
          <w:sz w:val="24"/>
          <w:u w:val="single"/>
        </w:rPr>
        <w:lastRenderedPageBreak/>
        <w:t>Práctica</w:t>
      </w:r>
      <w:proofErr w:type="spellEnd"/>
      <w:r w:rsidRPr="0087692C">
        <w:rPr>
          <w:rFonts w:asciiTheme="majorHAnsi" w:hAnsiTheme="majorHAnsi" w:cs="Arial"/>
          <w:sz w:val="24"/>
        </w:rPr>
        <w:t>:</w:t>
      </w:r>
    </w:p>
    <w:p w:rsidR="0032668E" w:rsidRPr="0087692C" w:rsidRDefault="0032668E" w:rsidP="0032668E">
      <w:pPr>
        <w:widowControl w:val="0"/>
        <w:numPr>
          <w:ilvl w:val="0"/>
          <w:numId w:val="4"/>
        </w:numPr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6" w:hanging="307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Direct object pronouns</w:t>
      </w:r>
      <w:r w:rsidRPr="0087692C">
        <w:rPr>
          <w:rFonts w:asciiTheme="majorHAnsi" w:hAnsiTheme="majorHAnsi" w:cs="Arial"/>
          <w:b/>
          <w:bCs/>
          <w:sz w:val="24"/>
        </w:rPr>
        <w:t xml:space="preserve">:  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Use direct object pronouns to avoid repeating nouns that have already been mentioned.  Direct object pronouns go in ______</w:t>
      </w:r>
      <w:r w:rsidR="008B55FB">
        <w:rPr>
          <w:rFonts w:asciiTheme="majorHAnsi" w:hAnsiTheme="majorHAnsi" w:cs="Arial"/>
          <w:bCs/>
          <w:color w:val="FF0000"/>
          <w:sz w:val="24"/>
        </w:rPr>
        <w:t>front</w:t>
      </w:r>
      <w:r w:rsidRPr="0087692C">
        <w:rPr>
          <w:rFonts w:asciiTheme="majorHAnsi" w:hAnsiTheme="majorHAnsi" w:cs="Arial"/>
          <w:bCs/>
          <w:sz w:val="24"/>
        </w:rPr>
        <w:t xml:space="preserve">________ of a conjugated verb </w:t>
      </w:r>
      <w:r w:rsidRPr="0087692C">
        <w:rPr>
          <w:rFonts w:asciiTheme="majorHAnsi" w:hAnsiTheme="majorHAnsi" w:cs="Arial"/>
          <w:b/>
          <w:bCs/>
          <w:sz w:val="24"/>
        </w:rPr>
        <w:t>or</w:t>
      </w:r>
      <w:r w:rsidRPr="0087692C">
        <w:rPr>
          <w:rFonts w:asciiTheme="majorHAnsi" w:hAnsiTheme="majorHAnsi" w:cs="Arial"/>
          <w:bCs/>
          <w:sz w:val="24"/>
        </w:rPr>
        <w:t xml:space="preserve"> can be attached to </w:t>
      </w:r>
      <w:proofErr w:type="gramStart"/>
      <w:r w:rsidRPr="0087692C">
        <w:rPr>
          <w:rFonts w:asciiTheme="majorHAnsi" w:hAnsiTheme="majorHAnsi" w:cs="Arial"/>
          <w:bCs/>
          <w:sz w:val="24"/>
        </w:rPr>
        <w:t>an</w:t>
      </w:r>
      <w:proofErr w:type="gramEnd"/>
      <w:r w:rsidRPr="0087692C">
        <w:rPr>
          <w:rFonts w:asciiTheme="majorHAnsi" w:hAnsiTheme="majorHAnsi" w:cs="Arial"/>
          <w:bCs/>
          <w:sz w:val="24"/>
        </w:rPr>
        <w:t xml:space="preserve"> ____</w:t>
      </w:r>
      <w:r w:rsidR="008B55FB">
        <w:rPr>
          <w:rFonts w:asciiTheme="majorHAnsi" w:hAnsiTheme="majorHAnsi" w:cs="Arial"/>
          <w:bCs/>
          <w:color w:val="FF0000"/>
          <w:sz w:val="24"/>
        </w:rPr>
        <w:t>infinitive</w:t>
      </w:r>
      <w:r w:rsidRPr="0087692C">
        <w:rPr>
          <w:rFonts w:asciiTheme="majorHAnsi" w:hAnsiTheme="majorHAnsi" w:cs="Arial"/>
          <w:bCs/>
          <w:sz w:val="24"/>
        </w:rPr>
        <w:t>______________.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:rsidR="0032668E" w:rsidRPr="0087692C" w:rsidRDefault="0032668E" w:rsidP="0032668E">
      <w:pPr>
        <w:widowControl w:val="0"/>
        <w:numPr>
          <w:ilvl w:val="0"/>
          <w:numId w:val="5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 </w:t>
      </w:r>
      <w:r w:rsidRPr="0087692C">
        <w:rPr>
          <w:rFonts w:asciiTheme="majorHAnsi" w:hAnsiTheme="majorHAnsi" w:cs="Arial"/>
          <w:b/>
          <w:sz w:val="24"/>
        </w:rPr>
        <w:t>Write the direct object pronoun: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  <w:t>It/him (masculine)_____</w:t>
      </w:r>
      <w:r w:rsidR="008B55FB">
        <w:rPr>
          <w:rFonts w:asciiTheme="majorHAnsi" w:hAnsiTheme="majorHAnsi" w:cs="Arial"/>
          <w:color w:val="FF0000"/>
          <w:sz w:val="24"/>
        </w:rPr>
        <w:t>lo</w:t>
      </w:r>
      <w:r w:rsidRPr="0087692C">
        <w:rPr>
          <w:rFonts w:asciiTheme="majorHAnsi" w:hAnsiTheme="majorHAnsi" w:cs="Arial"/>
          <w:sz w:val="24"/>
        </w:rPr>
        <w:t>____________</w:t>
      </w:r>
      <w:proofErr w:type="gramStart"/>
      <w:r w:rsidRPr="0087692C">
        <w:rPr>
          <w:rFonts w:asciiTheme="majorHAnsi" w:hAnsiTheme="majorHAnsi" w:cs="Arial"/>
          <w:sz w:val="24"/>
        </w:rPr>
        <w:t>_   them</w:t>
      </w:r>
      <w:proofErr w:type="gramEnd"/>
      <w:r w:rsidRPr="0087692C">
        <w:rPr>
          <w:rFonts w:asciiTheme="majorHAnsi" w:hAnsiTheme="majorHAnsi" w:cs="Arial"/>
          <w:sz w:val="24"/>
        </w:rPr>
        <w:t xml:space="preserve"> (masculine)_____</w:t>
      </w:r>
      <w:r w:rsidR="008B55FB">
        <w:rPr>
          <w:rFonts w:asciiTheme="majorHAnsi" w:hAnsiTheme="majorHAnsi" w:cs="Arial"/>
          <w:color w:val="FF0000"/>
          <w:sz w:val="24"/>
        </w:rPr>
        <w:t>los</w:t>
      </w:r>
      <w:r w:rsidRPr="0087692C">
        <w:rPr>
          <w:rFonts w:asciiTheme="majorHAnsi" w:hAnsiTheme="majorHAnsi" w:cs="Arial"/>
          <w:sz w:val="24"/>
        </w:rPr>
        <w:t>____________________</w:t>
      </w:r>
    </w:p>
    <w:p w:rsidR="0032668E" w:rsidRPr="00DD025A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  <w:t>It/her (feminine)____</w:t>
      </w:r>
      <w:r w:rsidR="008B55FB">
        <w:rPr>
          <w:rFonts w:asciiTheme="majorHAnsi" w:hAnsiTheme="majorHAnsi" w:cs="Arial"/>
          <w:color w:val="FF0000"/>
          <w:sz w:val="24"/>
        </w:rPr>
        <w:t>la</w:t>
      </w:r>
      <w:r w:rsidRPr="0087692C">
        <w:rPr>
          <w:rFonts w:asciiTheme="majorHAnsi" w:hAnsiTheme="majorHAnsi" w:cs="Arial"/>
          <w:sz w:val="24"/>
        </w:rPr>
        <w:t>______________</w:t>
      </w:r>
      <w:proofErr w:type="gramStart"/>
      <w:r w:rsidRPr="0087692C">
        <w:rPr>
          <w:rFonts w:asciiTheme="majorHAnsi" w:hAnsiTheme="majorHAnsi" w:cs="Arial"/>
          <w:sz w:val="24"/>
        </w:rPr>
        <w:t>_    them</w:t>
      </w:r>
      <w:proofErr w:type="gramEnd"/>
      <w:r w:rsidRPr="0087692C">
        <w:rPr>
          <w:rFonts w:asciiTheme="majorHAnsi" w:hAnsiTheme="majorHAnsi" w:cs="Arial"/>
          <w:sz w:val="24"/>
        </w:rPr>
        <w:t xml:space="preserve"> (feminine)______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las</w:t>
      </w:r>
      <w:proofErr w:type="spellEnd"/>
      <w:r w:rsidRPr="0087692C">
        <w:rPr>
          <w:rFonts w:asciiTheme="majorHAnsi" w:hAnsiTheme="majorHAnsi" w:cs="Arial"/>
          <w:sz w:val="24"/>
        </w:rPr>
        <w:t>____________________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2.  </w:t>
      </w:r>
      <w:r w:rsidRPr="0087692C">
        <w:rPr>
          <w:rFonts w:asciiTheme="majorHAnsi" w:hAnsiTheme="majorHAnsi" w:cs="Arial"/>
          <w:b/>
          <w:sz w:val="24"/>
        </w:rPr>
        <w:t>Rewrite the sentences replacing the direct object with a direct object pronoun.  If there is an infinitive, write the sentence both ways.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8B55FB" w:rsidRDefault="0032668E" w:rsidP="0032668E">
      <w:pPr>
        <w:widowControl w:val="0"/>
        <w:numPr>
          <w:ilvl w:val="0"/>
          <w:numId w:val="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sz w:val="24"/>
          <w:lang w:val="es-ES_tradnl"/>
        </w:rPr>
        <w:t>Comes pescado para la cena.</w:t>
      </w:r>
      <w:r w:rsidR="008B55FB">
        <w:rPr>
          <w:rFonts w:asciiTheme="majorHAnsi" w:hAnsiTheme="majorHAnsi" w:cs="Arial"/>
          <w:sz w:val="24"/>
          <w:lang w:val="es-ES_tradnl"/>
        </w:rPr>
        <w:t xml:space="preserve">  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Lo comes para la cena.</w:t>
      </w:r>
    </w:p>
    <w:p w:rsidR="008B55FB" w:rsidRDefault="008B55FB" w:rsidP="0032668E">
      <w:pPr>
        <w:widowControl w:val="0"/>
        <w:numPr>
          <w:ilvl w:val="0"/>
          <w:numId w:val="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B55FB">
        <w:rPr>
          <w:rFonts w:asciiTheme="majorHAnsi" w:hAnsiTheme="majorHAnsi" w:cs="Arial"/>
          <w:sz w:val="24"/>
          <w:lang w:val="es-ES_tradnl"/>
        </w:rPr>
        <w:t xml:space="preserve"> </w:t>
      </w:r>
      <w:r w:rsidR="0032668E" w:rsidRPr="008B55FB">
        <w:rPr>
          <w:rFonts w:asciiTheme="majorHAnsi" w:hAnsiTheme="majorHAnsi" w:cs="Arial"/>
          <w:sz w:val="24"/>
          <w:lang w:val="es-ES_tradnl"/>
        </w:rPr>
        <w:t>Mi amiga pide cereales para el desayuno</w:t>
      </w:r>
      <w:r>
        <w:rPr>
          <w:rFonts w:asciiTheme="majorHAnsi" w:hAnsiTheme="majorHAnsi" w:cs="Arial"/>
          <w:sz w:val="24"/>
          <w:lang w:val="es-ES_tradnl"/>
        </w:rPr>
        <w:t xml:space="preserve">.  </w:t>
      </w:r>
      <w:r>
        <w:rPr>
          <w:rFonts w:asciiTheme="majorHAnsi" w:hAnsiTheme="majorHAnsi" w:cs="Arial"/>
          <w:color w:val="FF0000"/>
          <w:sz w:val="24"/>
          <w:lang w:val="es-ES_tradnl"/>
        </w:rPr>
        <w:t>Mi amiga los pide para el desayuno.</w:t>
      </w:r>
    </w:p>
    <w:p w:rsidR="0032668E" w:rsidRPr="008B55FB" w:rsidRDefault="0032668E" w:rsidP="0032668E">
      <w:pPr>
        <w:widowControl w:val="0"/>
        <w:numPr>
          <w:ilvl w:val="0"/>
          <w:numId w:val="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B55FB">
        <w:rPr>
          <w:rFonts w:asciiTheme="majorHAnsi" w:hAnsiTheme="majorHAnsi" w:cs="Arial"/>
          <w:sz w:val="24"/>
          <w:lang w:val="es-ES_tradnl"/>
        </w:rPr>
        <w:t>Voy a poner las manzanas en la mesa.</w:t>
      </w:r>
      <w:r w:rsidR="008B55FB">
        <w:rPr>
          <w:rFonts w:asciiTheme="majorHAnsi" w:hAnsiTheme="majorHAnsi" w:cs="Arial"/>
          <w:sz w:val="24"/>
          <w:lang w:val="es-ES_tradnl"/>
        </w:rPr>
        <w:t xml:space="preserve">  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Voy a ponerlas en la mesa.</w:t>
      </w:r>
    </w:p>
    <w:p w:rsidR="008B55FB" w:rsidRDefault="0032668E" w:rsidP="0032668E">
      <w:pPr>
        <w:widowControl w:val="0"/>
        <w:numPr>
          <w:ilvl w:val="0"/>
          <w:numId w:val="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B55FB">
        <w:rPr>
          <w:rFonts w:asciiTheme="majorHAnsi" w:hAnsiTheme="majorHAnsi" w:cs="Arial"/>
          <w:sz w:val="24"/>
          <w:lang w:val="es-ES_tradnl"/>
        </w:rPr>
        <w:t>¿Tomas leche para el almuerzo</w:t>
      </w:r>
      <w:r w:rsidR="008B55FB">
        <w:rPr>
          <w:rFonts w:asciiTheme="majorHAnsi" w:hAnsiTheme="majorHAnsi" w:cs="Arial"/>
          <w:sz w:val="24"/>
          <w:lang w:val="es-ES_tradnl"/>
        </w:rPr>
        <w:t xml:space="preserve">?  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¿La tomas para el almuerzo?</w:t>
      </w:r>
    </w:p>
    <w:p w:rsidR="008B55FB" w:rsidRPr="008B55FB" w:rsidRDefault="0032668E" w:rsidP="0032668E">
      <w:pPr>
        <w:widowControl w:val="0"/>
        <w:numPr>
          <w:ilvl w:val="0"/>
          <w:numId w:val="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8B55FB">
        <w:rPr>
          <w:rFonts w:asciiTheme="majorHAnsi" w:hAnsiTheme="majorHAnsi" w:cs="Arial"/>
          <w:sz w:val="24"/>
          <w:lang w:val="es-ES_tradnl"/>
        </w:rPr>
        <w:t>Vamos a servir el café</w:t>
      </w:r>
      <w:r w:rsidR="008B55FB">
        <w:rPr>
          <w:rFonts w:asciiTheme="majorHAnsi" w:hAnsiTheme="majorHAnsi" w:cs="Arial"/>
          <w:sz w:val="24"/>
          <w:lang w:val="es-ES_tradnl"/>
        </w:rPr>
        <w:t xml:space="preserve">.  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Vamos a servirlo.</w:t>
      </w:r>
    </w:p>
    <w:p w:rsidR="008B55FB" w:rsidRPr="008B55FB" w:rsidRDefault="008B55FB" w:rsidP="008B55F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/>
        <w:rPr>
          <w:rFonts w:asciiTheme="majorHAnsi" w:hAnsiTheme="majorHAnsi" w:cs="Arial"/>
          <w:sz w:val="24"/>
        </w:rPr>
      </w:pPr>
    </w:p>
    <w:p w:rsidR="0032668E" w:rsidRPr="008B55FB" w:rsidRDefault="0032668E" w:rsidP="008B55F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B55FB">
        <w:rPr>
          <w:rFonts w:asciiTheme="majorHAnsi" w:hAnsiTheme="majorHAnsi" w:cs="Arial"/>
          <w:b/>
          <w:bCs/>
          <w:sz w:val="24"/>
        </w:rPr>
        <w:t xml:space="preserve">B.  </w:t>
      </w:r>
      <w:r w:rsidRPr="008B55FB">
        <w:rPr>
          <w:rFonts w:asciiTheme="majorHAnsi" w:hAnsiTheme="majorHAnsi" w:cs="Arial"/>
          <w:b/>
          <w:bCs/>
          <w:sz w:val="24"/>
          <w:u w:val="single"/>
        </w:rPr>
        <w:t>Commands</w:t>
      </w:r>
      <w:r w:rsidRPr="008B55FB">
        <w:rPr>
          <w:rFonts w:asciiTheme="majorHAnsi" w:hAnsiTheme="majorHAnsi" w:cs="Arial"/>
          <w:sz w:val="24"/>
        </w:rPr>
        <w:t xml:space="preserve">:  </w:t>
      </w:r>
    </w:p>
    <w:p w:rsidR="0032668E" w:rsidRPr="0087692C" w:rsidRDefault="0032668E" w:rsidP="0032668E">
      <w:pPr>
        <w:widowControl w:val="0"/>
        <w:numPr>
          <w:ilvl w:val="0"/>
          <w:numId w:val="7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How do you form a command?  Go to the 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tú</w:t>
      </w:r>
      <w:proofErr w:type="spellEnd"/>
      <w:r w:rsidRPr="0087692C">
        <w:rPr>
          <w:rFonts w:asciiTheme="majorHAnsi" w:hAnsiTheme="majorHAnsi" w:cs="Arial"/>
          <w:sz w:val="24"/>
        </w:rPr>
        <w:t xml:space="preserve">___________ form, </w:t>
      </w:r>
      <w:proofErr w:type="gramStart"/>
      <w:r w:rsidRPr="0087692C">
        <w:rPr>
          <w:rFonts w:asciiTheme="majorHAnsi" w:hAnsiTheme="majorHAnsi" w:cs="Arial"/>
          <w:sz w:val="24"/>
        </w:rPr>
        <w:t>then</w:t>
      </w:r>
      <w:proofErr w:type="gramEnd"/>
      <w:r w:rsidRPr="0087692C">
        <w:rPr>
          <w:rFonts w:asciiTheme="majorHAnsi" w:hAnsiTheme="majorHAnsi" w:cs="Arial"/>
          <w:sz w:val="24"/>
        </w:rPr>
        <w:t xml:space="preserve"> drop the __</w:t>
      </w:r>
      <w:r w:rsidR="008B55FB">
        <w:rPr>
          <w:rFonts w:asciiTheme="majorHAnsi" w:hAnsiTheme="majorHAnsi" w:cs="Arial"/>
          <w:color w:val="FF0000"/>
          <w:sz w:val="24"/>
        </w:rPr>
        <w:t>s</w:t>
      </w:r>
      <w:r w:rsidRPr="0087692C">
        <w:rPr>
          <w:rFonts w:asciiTheme="majorHAnsi" w:hAnsiTheme="majorHAnsi" w:cs="Arial"/>
          <w:sz w:val="24"/>
        </w:rPr>
        <w:t>_____.</w:t>
      </w:r>
    </w:p>
    <w:p w:rsidR="0032668E" w:rsidRPr="0032668E" w:rsidRDefault="0032668E" w:rsidP="0032668E">
      <w:pPr>
        <w:widowControl w:val="0"/>
        <w:numPr>
          <w:ilvl w:val="0"/>
          <w:numId w:val="7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There are 8 irregulars.  They are: 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salir</w:t>
      </w:r>
      <w:proofErr w:type="spellEnd"/>
      <w:r w:rsidR="008B55FB">
        <w:rPr>
          <w:rFonts w:asciiTheme="majorHAnsi" w:hAnsiTheme="majorHAnsi" w:cs="Arial"/>
          <w:color w:val="FF0000"/>
          <w:sz w:val="24"/>
        </w:rPr>
        <w:t xml:space="preserve">:  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sal</w:t>
      </w:r>
      <w:proofErr w:type="spellEnd"/>
      <w:r w:rsidRPr="0087692C">
        <w:rPr>
          <w:rFonts w:asciiTheme="majorHAnsi" w:hAnsiTheme="majorHAnsi" w:cs="Arial"/>
          <w:sz w:val="24"/>
        </w:rPr>
        <w:t>_______________, ____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tener</w:t>
      </w:r>
      <w:proofErr w:type="spellEnd"/>
      <w:r w:rsidR="008B55FB">
        <w:rPr>
          <w:rFonts w:asciiTheme="majorHAnsi" w:hAnsiTheme="majorHAnsi" w:cs="Arial"/>
          <w:color w:val="FF0000"/>
          <w:sz w:val="24"/>
        </w:rPr>
        <w:t>:  ten</w:t>
      </w:r>
      <w:r w:rsidRPr="0087692C">
        <w:rPr>
          <w:rFonts w:asciiTheme="majorHAnsi" w:hAnsiTheme="majorHAnsi" w:cs="Arial"/>
          <w:sz w:val="24"/>
        </w:rPr>
        <w:t>______________, ____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decir</w:t>
      </w:r>
      <w:proofErr w:type="spellEnd"/>
      <w:r w:rsidR="008B55FB">
        <w:rPr>
          <w:rFonts w:asciiTheme="majorHAnsi" w:hAnsiTheme="majorHAnsi" w:cs="Arial"/>
          <w:color w:val="FF0000"/>
          <w:sz w:val="24"/>
        </w:rPr>
        <w:t>:  di</w:t>
      </w:r>
      <w:r w:rsidRPr="0087692C">
        <w:rPr>
          <w:rFonts w:asciiTheme="majorHAnsi" w:hAnsiTheme="majorHAnsi" w:cs="Arial"/>
          <w:sz w:val="24"/>
        </w:rPr>
        <w:t>________________, _____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venir</w:t>
      </w:r>
      <w:proofErr w:type="spellEnd"/>
      <w:r w:rsidR="008B55FB">
        <w:rPr>
          <w:rFonts w:asciiTheme="majorHAnsi" w:hAnsiTheme="majorHAnsi" w:cs="Arial"/>
          <w:color w:val="FF0000"/>
          <w:sz w:val="24"/>
        </w:rPr>
        <w:t xml:space="preserve">:  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ven</w:t>
      </w:r>
      <w:proofErr w:type="spellEnd"/>
      <w:r w:rsidRPr="0087692C">
        <w:rPr>
          <w:rFonts w:asciiTheme="majorHAnsi" w:hAnsiTheme="majorHAnsi" w:cs="Arial"/>
          <w:sz w:val="24"/>
        </w:rPr>
        <w:t>______________, _____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ir</w:t>
      </w:r>
      <w:proofErr w:type="spellEnd"/>
      <w:r w:rsidR="008B55FB">
        <w:rPr>
          <w:rFonts w:asciiTheme="majorHAnsi" w:hAnsiTheme="majorHAnsi" w:cs="Arial"/>
          <w:color w:val="FF0000"/>
          <w:sz w:val="24"/>
        </w:rPr>
        <w:t xml:space="preserve">:  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ve</w:t>
      </w:r>
      <w:proofErr w:type="spellEnd"/>
      <w:r w:rsidR="008B55FB">
        <w:rPr>
          <w:rFonts w:asciiTheme="majorHAnsi" w:hAnsiTheme="majorHAnsi" w:cs="Arial"/>
          <w:sz w:val="24"/>
        </w:rPr>
        <w:t>_________</w:t>
      </w:r>
      <w:r w:rsidRPr="0087692C">
        <w:rPr>
          <w:rFonts w:asciiTheme="majorHAnsi" w:hAnsiTheme="majorHAnsi" w:cs="Arial"/>
          <w:sz w:val="24"/>
        </w:rPr>
        <w:t>___, ______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poner</w:t>
      </w:r>
      <w:proofErr w:type="spellEnd"/>
      <w:r w:rsidR="008B55FB">
        <w:rPr>
          <w:rFonts w:asciiTheme="majorHAnsi" w:hAnsiTheme="majorHAnsi" w:cs="Arial"/>
          <w:color w:val="FF0000"/>
          <w:sz w:val="24"/>
        </w:rPr>
        <w:t xml:space="preserve">:  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pon</w:t>
      </w:r>
      <w:proofErr w:type="spellEnd"/>
      <w:r w:rsidRPr="0087692C">
        <w:rPr>
          <w:rFonts w:asciiTheme="majorHAnsi" w:hAnsiTheme="majorHAnsi" w:cs="Arial"/>
          <w:sz w:val="24"/>
        </w:rPr>
        <w:t>_______________, ____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ser</w:t>
      </w:r>
      <w:proofErr w:type="spellEnd"/>
      <w:r w:rsidR="008B55FB">
        <w:rPr>
          <w:rFonts w:asciiTheme="majorHAnsi" w:hAnsiTheme="majorHAnsi" w:cs="Arial"/>
          <w:color w:val="FF0000"/>
          <w:sz w:val="24"/>
        </w:rPr>
        <w:t xml:space="preserve">:  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sé</w:t>
      </w:r>
      <w:proofErr w:type="spellEnd"/>
      <w:r w:rsidR="008B55FB">
        <w:rPr>
          <w:rFonts w:asciiTheme="majorHAnsi" w:hAnsiTheme="majorHAnsi" w:cs="Arial"/>
          <w:sz w:val="24"/>
        </w:rPr>
        <w:t>______</w:t>
      </w:r>
      <w:r w:rsidRPr="0087692C">
        <w:rPr>
          <w:rFonts w:asciiTheme="majorHAnsi" w:hAnsiTheme="majorHAnsi" w:cs="Arial"/>
          <w:sz w:val="24"/>
        </w:rPr>
        <w:t>______, _____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hacer</w:t>
      </w:r>
      <w:proofErr w:type="spellEnd"/>
      <w:r w:rsidR="008B55FB">
        <w:rPr>
          <w:rFonts w:asciiTheme="majorHAnsi" w:hAnsiTheme="majorHAnsi" w:cs="Arial"/>
          <w:color w:val="FF0000"/>
          <w:sz w:val="24"/>
        </w:rPr>
        <w:t xml:space="preserve">:  </w:t>
      </w:r>
      <w:proofErr w:type="spellStart"/>
      <w:r w:rsidR="008B55FB">
        <w:rPr>
          <w:rFonts w:asciiTheme="majorHAnsi" w:hAnsiTheme="majorHAnsi" w:cs="Arial"/>
          <w:color w:val="FF0000"/>
          <w:sz w:val="24"/>
        </w:rPr>
        <w:t>haz</w:t>
      </w:r>
      <w:proofErr w:type="spellEnd"/>
      <w:r w:rsidR="008B55FB">
        <w:rPr>
          <w:rFonts w:asciiTheme="majorHAnsi" w:hAnsiTheme="majorHAnsi" w:cs="Arial"/>
          <w:sz w:val="24"/>
        </w:rPr>
        <w:t>_______</w:t>
      </w:r>
      <w:r w:rsidRPr="0087692C">
        <w:rPr>
          <w:rFonts w:asciiTheme="majorHAnsi" w:hAnsiTheme="majorHAnsi" w:cs="Arial"/>
          <w:sz w:val="24"/>
        </w:rPr>
        <w:t>___.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sz w:val="24"/>
        </w:rPr>
        <w:t>3.  Write the command form of the verb in parentheses.</w:t>
      </w:r>
    </w:p>
    <w:p w:rsidR="0032668E" w:rsidRPr="0087692C" w:rsidRDefault="0032668E" w:rsidP="0032668E">
      <w:pPr>
        <w:widowControl w:val="0"/>
        <w:numPr>
          <w:ilvl w:val="0"/>
          <w:numId w:val="8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sz w:val="24"/>
          <w:lang w:val="es-ES_tradnl"/>
        </w:rPr>
        <w:t>Cecilia, 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pon</w:t>
      </w:r>
      <w:r w:rsidRPr="0087692C">
        <w:rPr>
          <w:rFonts w:asciiTheme="majorHAnsi" w:hAnsiTheme="majorHAnsi" w:cs="Arial"/>
          <w:sz w:val="24"/>
          <w:lang w:val="es-ES_tradnl"/>
        </w:rPr>
        <w:t>_______________ el arroz en un plato. (poner)</w:t>
      </w:r>
    </w:p>
    <w:p w:rsidR="0032668E" w:rsidRPr="0087692C" w:rsidRDefault="0032668E" w:rsidP="0032668E">
      <w:pPr>
        <w:widowControl w:val="0"/>
        <w:numPr>
          <w:ilvl w:val="0"/>
          <w:numId w:val="8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Por favor, 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corta</w:t>
      </w:r>
      <w:r w:rsidRPr="0087692C">
        <w:rPr>
          <w:rFonts w:asciiTheme="majorHAnsi" w:hAnsiTheme="majorHAnsi" w:cs="Arial"/>
          <w:sz w:val="24"/>
          <w:lang w:val="es-ES_tradnl"/>
        </w:rPr>
        <w:t>______________ las zanahorias. (cortar)</w:t>
      </w:r>
    </w:p>
    <w:p w:rsidR="0032668E" w:rsidRPr="0087692C" w:rsidRDefault="0032668E" w:rsidP="0032668E">
      <w:pPr>
        <w:widowControl w:val="0"/>
        <w:numPr>
          <w:ilvl w:val="0"/>
          <w:numId w:val="8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Juliana, 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mezcla</w:t>
      </w:r>
      <w:r w:rsidRPr="0087692C">
        <w:rPr>
          <w:rFonts w:asciiTheme="majorHAnsi" w:hAnsiTheme="majorHAnsi" w:cs="Arial"/>
          <w:sz w:val="24"/>
          <w:lang w:val="es-ES_tradnl"/>
        </w:rPr>
        <w:t>______________ las verduras y el arroz. (mezclar)</w:t>
      </w:r>
    </w:p>
    <w:p w:rsidR="0032668E" w:rsidRPr="0087692C" w:rsidRDefault="0032668E" w:rsidP="0032668E">
      <w:pPr>
        <w:widowControl w:val="0"/>
        <w:numPr>
          <w:ilvl w:val="0"/>
          <w:numId w:val="8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Por favor, ____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calienta</w:t>
      </w:r>
      <w:r w:rsidRPr="0087692C">
        <w:rPr>
          <w:rFonts w:asciiTheme="majorHAnsi" w:hAnsiTheme="majorHAnsi" w:cs="Arial"/>
          <w:sz w:val="24"/>
          <w:lang w:val="es-ES_tradnl"/>
        </w:rPr>
        <w:t>______________ el chocolate. (calentar)</w:t>
      </w:r>
    </w:p>
    <w:p w:rsidR="0032668E" w:rsidRPr="0087692C" w:rsidRDefault="0032668E" w:rsidP="0032668E">
      <w:pPr>
        <w:widowControl w:val="0"/>
        <w:numPr>
          <w:ilvl w:val="0"/>
          <w:numId w:val="8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___</w:t>
      </w:r>
      <w:r w:rsidR="008B55FB">
        <w:rPr>
          <w:rFonts w:asciiTheme="majorHAnsi" w:hAnsiTheme="majorHAnsi" w:cs="Arial"/>
          <w:color w:val="FF0000"/>
          <w:sz w:val="24"/>
          <w:lang w:val="es-ES_tradnl"/>
        </w:rPr>
        <w:t>Ven</w:t>
      </w:r>
      <w:r w:rsidRPr="0087692C">
        <w:rPr>
          <w:rFonts w:asciiTheme="majorHAnsi" w:hAnsiTheme="majorHAnsi" w:cs="Arial"/>
          <w:sz w:val="24"/>
          <w:lang w:val="es-ES_tradnl"/>
        </w:rPr>
        <w:t>_____________ conmigo Cecilia, vamos a la biblioteca. (venir)</w:t>
      </w:r>
    </w:p>
    <w:p w:rsidR="008B55FB" w:rsidRDefault="008B55FB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8B55FB" w:rsidRDefault="008B55FB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8B55FB" w:rsidRDefault="008B55FB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8B55FB" w:rsidRDefault="008B55FB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8B55FB" w:rsidRDefault="008B55FB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C. 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Commands with direct object pronouns</w:t>
      </w:r>
      <w:r w:rsidRPr="0087692C">
        <w:rPr>
          <w:rFonts w:asciiTheme="majorHAnsi" w:hAnsiTheme="majorHAnsi" w:cs="Arial"/>
          <w:sz w:val="24"/>
        </w:rPr>
        <w:t xml:space="preserve">:  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**When you use a direct object pronoun with an informal affirmative command, you must </w:t>
      </w:r>
      <w:r>
        <w:rPr>
          <w:rFonts w:asciiTheme="majorHAnsi" w:hAnsiTheme="majorHAnsi" w:cs="Arial"/>
          <w:sz w:val="24"/>
          <w:lang w:val="es-ES_tradnl"/>
        </w:rPr>
        <w:t>________</w:t>
      </w:r>
      <w:proofErr w:type="spellStart"/>
      <w:r w:rsidR="004F72B1">
        <w:rPr>
          <w:rFonts w:asciiTheme="majorHAnsi" w:hAnsiTheme="majorHAnsi" w:cs="Arial"/>
          <w:color w:val="FF0000"/>
          <w:sz w:val="24"/>
          <w:lang w:val="es-ES_tradnl"/>
        </w:rPr>
        <w:t>attach</w:t>
      </w:r>
      <w:proofErr w:type="spellEnd"/>
      <w:r w:rsidR="004F72B1">
        <w:rPr>
          <w:rFonts w:asciiTheme="majorHAnsi" w:hAnsiTheme="majorHAnsi" w:cs="Arial"/>
          <w:color w:val="FF0000"/>
          <w:sz w:val="24"/>
          <w:lang w:val="es-ES_tradnl"/>
        </w:rPr>
        <w:t xml:space="preserve"> </w:t>
      </w:r>
      <w:proofErr w:type="spellStart"/>
      <w:r w:rsidR="004F72B1">
        <w:rPr>
          <w:rFonts w:asciiTheme="majorHAnsi" w:hAnsiTheme="majorHAnsi" w:cs="Arial"/>
          <w:color w:val="FF0000"/>
          <w:sz w:val="24"/>
          <w:lang w:val="es-ES_tradnl"/>
        </w:rPr>
        <w:t>it</w:t>
      </w:r>
      <w:proofErr w:type="spellEnd"/>
      <w:r w:rsidR="004F72B1">
        <w:rPr>
          <w:rFonts w:asciiTheme="majorHAnsi" w:hAnsiTheme="majorHAnsi" w:cs="Arial"/>
          <w:sz w:val="24"/>
          <w:lang w:val="es-ES_tradnl"/>
        </w:rPr>
        <w:t>__</w:t>
      </w:r>
      <w:r>
        <w:rPr>
          <w:rFonts w:asciiTheme="majorHAnsi" w:hAnsiTheme="majorHAnsi" w:cs="Arial"/>
          <w:sz w:val="24"/>
          <w:lang w:val="es-ES_tradnl"/>
        </w:rPr>
        <w:t xml:space="preserve">_________ </w:t>
      </w:r>
      <w:r w:rsidRPr="0087692C">
        <w:rPr>
          <w:rFonts w:asciiTheme="majorHAnsi" w:hAnsiTheme="majorHAnsi" w:cs="Arial"/>
          <w:sz w:val="24"/>
        </w:rPr>
        <w:t xml:space="preserve">to the end of the verb (command form). </w:t>
      </w:r>
      <w:r w:rsidRPr="0087692C">
        <w:rPr>
          <w:rFonts w:asciiTheme="majorHAnsi" w:hAnsiTheme="majorHAnsi" w:cs="Arial"/>
          <w:b/>
          <w:sz w:val="24"/>
        </w:rPr>
        <w:t xml:space="preserve">Add </w:t>
      </w:r>
      <w:r>
        <w:rPr>
          <w:rFonts w:asciiTheme="majorHAnsi" w:hAnsiTheme="majorHAnsi" w:cs="Arial"/>
          <w:sz w:val="24"/>
          <w:lang w:val="es-ES_tradnl"/>
        </w:rPr>
        <w:t>____</w:t>
      </w:r>
      <w:proofErr w:type="spellStart"/>
      <w:r w:rsidR="004F72B1">
        <w:rPr>
          <w:rFonts w:asciiTheme="majorHAnsi" w:hAnsiTheme="majorHAnsi" w:cs="Arial"/>
          <w:color w:val="FF0000"/>
          <w:sz w:val="24"/>
          <w:lang w:val="es-ES_tradnl"/>
        </w:rPr>
        <w:t>an</w:t>
      </w:r>
      <w:proofErr w:type="spellEnd"/>
      <w:r w:rsidR="004F72B1">
        <w:rPr>
          <w:rFonts w:asciiTheme="majorHAnsi" w:hAnsiTheme="majorHAnsi" w:cs="Arial"/>
          <w:color w:val="FF0000"/>
          <w:sz w:val="24"/>
          <w:lang w:val="es-ES_tradnl"/>
        </w:rPr>
        <w:t xml:space="preserve"> </w:t>
      </w:r>
      <w:proofErr w:type="spellStart"/>
      <w:r w:rsidR="004F72B1">
        <w:rPr>
          <w:rFonts w:asciiTheme="majorHAnsi" w:hAnsiTheme="majorHAnsi" w:cs="Arial"/>
          <w:color w:val="FF0000"/>
          <w:sz w:val="24"/>
          <w:lang w:val="es-ES_tradnl"/>
        </w:rPr>
        <w:t>accent</w:t>
      </w:r>
      <w:proofErr w:type="spellEnd"/>
      <w:r w:rsidR="004F72B1">
        <w:rPr>
          <w:rFonts w:asciiTheme="majorHAnsi" w:hAnsiTheme="majorHAnsi" w:cs="Arial"/>
          <w:color w:val="FF0000"/>
          <w:sz w:val="24"/>
          <w:lang w:val="es-ES_tradnl"/>
        </w:rPr>
        <w:t xml:space="preserve"> </w:t>
      </w:r>
      <w:proofErr w:type="spellStart"/>
      <w:proofErr w:type="gramStart"/>
      <w:r w:rsidR="004F72B1">
        <w:rPr>
          <w:rFonts w:asciiTheme="majorHAnsi" w:hAnsiTheme="majorHAnsi" w:cs="Arial"/>
          <w:color w:val="FF0000"/>
          <w:sz w:val="24"/>
          <w:lang w:val="es-ES_tradnl"/>
        </w:rPr>
        <w:t>mark</w:t>
      </w:r>
      <w:proofErr w:type="spellEnd"/>
      <w:r w:rsidR="004F72B1">
        <w:rPr>
          <w:rFonts w:asciiTheme="majorHAnsi" w:hAnsiTheme="majorHAnsi" w:cs="Arial"/>
          <w:sz w:val="24"/>
          <w:lang w:val="es-ES_tradnl"/>
        </w:rPr>
        <w:t xml:space="preserve"> </w:t>
      </w:r>
      <w:r>
        <w:rPr>
          <w:rFonts w:asciiTheme="majorHAnsi" w:hAnsiTheme="majorHAnsi" w:cs="Arial"/>
          <w:sz w:val="24"/>
          <w:lang w:val="es-ES_tradnl"/>
        </w:rPr>
        <w:t xml:space="preserve"> </w:t>
      </w:r>
      <w:r w:rsidRPr="0087692C">
        <w:rPr>
          <w:rFonts w:asciiTheme="majorHAnsi" w:hAnsiTheme="majorHAnsi" w:cs="Arial"/>
          <w:sz w:val="24"/>
        </w:rPr>
        <w:t>to</w:t>
      </w:r>
      <w:proofErr w:type="gramEnd"/>
      <w:r w:rsidRPr="0087692C">
        <w:rPr>
          <w:rFonts w:asciiTheme="majorHAnsi" w:hAnsiTheme="majorHAnsi" w:cs="Arial"/>
          <w:sz w:val="24"/>
        </w:rPr>
        <w:t xml:space="preserve"> the stressed vowel of the verb unless the verb is only one syllable long.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 </w:t>
      </w: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sz w:val="24"/>
        </w:rPr>
        <w:t xml:space="preserve">Put the following verbs in their command form and change the direct object to a direct object pronoun. 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:rsidR="0032668E" w:rsidRPr="0087692C" w:rsidRDefault="0032668E" w:rsidP="0032668E">
      <w:pPr>
        <w:widowControl w:val="0"/>
        <w:numPr>
          <w:ilvl w:val="0"/>
          <w:numId w:val="9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sacar la fruta</w:t>
      </w:r>
      <w:r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>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sácala</w:t>
      </w:r>
      <w:r w:rsidRPr="0087692C">
        <w:rPr>
          <w:rFonts w:asciiTheme="majorHAnsi" w:hAnsiTheme="majorHAnsi" w:cs="Arial"/>
          <w:sz w:val="24"/>
          <w:lang w:val="es-ES_tradnl"/>
        </w:rPr>
        <w:t>___________________________</w:t>
      </w:r>
    </w:p>
    <w:p w:rsidR="0032668E" w:rsidRPr="0087692C" w:rsidRDefault="0032668E" w:rsidP="0032668E">
      <w:pPr>
        <w:widowControl w:val="0"/>
        <w:numPr>
          <w:ilvl w:val="0"/>
          <w:numId w:val="9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preparar los pasteles</w:t>
      </w:r>
      <w:r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>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prepáralos</w:t>
      </w:r>
      <w:r w:rsidRPr="0087692C">
        <w:rPr>
          <w:rFonts w:asciiTheme="majorHAnsi" w:hAnsiTheme="majorHAnsi" w:cs="Arial"/>
          <w:sz w:val="24"/>
          <w:lang w:val="es-ES_tradnl"/>
        </w:rPr>
        <w:t>___________________________</w:t>
      </w:r>
    </w:p>
    <w:p w:rsidR="0032668E" w:rsidRPr="0087692C" w:rsidRDefault="0032668E" w:rsidP="0032668E">
      <w:pPr>
        <w:widowControl w:val="0"/>
        <w:numPr>
          <w:ilvl w:val="0"/>
          <w:numId w:val="9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cortar las naranjas</w:t>
      </w:r>
      <w:r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>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córtalas</w:t>
      </w:r>
      <w:r w:rsidRPr="0087692C">
        <w:rPr>
          <w:rFonts w:asciiTheme="majorHAnsi" w:hAnsiTheme="majorHAnsi" w:cs="Arial"/>
          <w:sz w:val="24"/>
          <w:lang w:val="es-ES_tradnl"/>
        </w:rPr>
        <w:t>___________________________</w:t>
      </w:r>
    </w:p>
    <w:p w:rsidR="0032668E" w:rsidRPr="0087692C" w:rsidRDefault="0032668E" w:rsidP="0032668E">
      <w:pPr>
        <w:widowControl w:val="0"/>
        <w:numPr>
          <w:ilvl w:val="0"/>
          <w:numId w:val="9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abrir el refrigerador</w:t>
      </w:r>
      <w:r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>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ábrelo</w:t>
      </w:r>
      <w:r w:rsidRPr="0087692C">
        <w:rPr>
          <w:rFonts w:asciiTheme="majorHAnsi" w:hAnsiTheme="majorHAnsi" w:cs="Arial"/>
          <w:sz w:val="24"/>
          <w:lang w:val="es-ES_tradnl"/>
        </w:rPr>
        <w:t>___________________________</w:t>
      </w:r>
    </w:p>
    <w:p w:rsidR="0032668E" w:rsidRPr="0087692C" w:rsidRDefault="0032668E" w:rsidP="0032668E">
      <w:pPr>
        <w:widowControl w:val="0"/>
        <w:numPr>
          <w:ilvl w:val="0"/>
          <w:numId w:val="9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servir el bróculi</w:t>
      </w:r>
      <w:r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>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sírvelo</w:t>
      </w:r>
      <w:r w:rsidRPr="0087692C">
        <w:rPr>
          <w:rFonts w:asciiTheme="majorHAnsi" w:hAnsiTheme="majorHAnsi" w:cs="Arial"/>
          <w:sz w:val="24"/>
          <w:lang w:val="es-ES_tradnl"/>
        </w:rPr>
        <w:t>___________________________</w:t>
      </w:r>
    </w:p>
    <w:p w:rsidR="0032668E" w:rsidRPr="0087692C" w:rsidRDefault="0032668E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sz w:val="24"/>
          <w:lang w:val="es-ES_tradnl"/>
        </w:rPr>
        <w:t>6. hacer la tarea</w:t>
      </w:r>
      <w:r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>_______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hazla</w:t>
      </w:r>
      <w:r w:rsidRPr="0087692C">
        <w:rPr>
          <w:rFonts w:asciiTheme="majorHAnsi" w:hAnsiTheme="majorHAnsi" w:cs="Arial"/>
          <w:sz w:val="24"/>
          <w:lang w:val="es-ES_tradnl"/>
        </w:rPr>
        <w:t>__________________________</w:t>
      </w:r>
    </w:p>
    <w:p w:rsidR="004F72B1" w:rsidRDefault="004F72B1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A.  La </w:t>
      </w:r>
      <w:proofErr w:type="spellStart"/>
      <w:r w:rsidRPr="0087692C">
        <w:rPr>
          <w:rFonts w:asciiTheme="majorHAnsi" w:hAnsiTheme="majorHAnsi" w:cs="Arial"/>
          <w:b/>
          <w:bCs/>
          <w:sz w:val="24"/>
        </w:rPr>
        <w:t>ropa</w:t>
      </w:r>
      <w:proofErr w:type="spellEnd"/>
      <w:r w:rsidRPr="0087692C">
        <w:rPr>
          <w:rFonts w:asciiTheme="majorHAnsi" w:hAnsiTheme="majorHAnsi" w:cs="Arial"/>
          <w:b/>
          <w:bCs/>
          <w:sz w:val="24"/>
        </w:rPr>
        <w:t>- List possible clothing for each situation.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32668E" w:rsidRPr="0087692C" w:rsidRDefault="0032668E" w:rsidP="0032668E">
      <w:pPr>
        <w:widowControl w:val="0"/>
        <w:numPr>
          <w:ilvl w:val="0"/>
          <w:numId w:val="1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Hace buen tiempo.  Para pra</w:t>
      </w:r>
      <w:r>
        <w:rPr>
          <w:rFonts w:asciiTheme="majorHAnsi" w:hAnsiTheme="majorHAnsi" w:cs="Arial"/>
          <w:sz w:val="24"/>
          <w:lang w:val="es-ES_tradnl"/>
        </w:rPr>
        <w:t>cticar deportes, Miguel lleva</w:t>
      </w:r>
      <w:r w:rsidRPr="0087692C">
        <w:rPr>
          <w:rFonts w:asciiTheme="majorHAnsi" w:hAnsiTheme="majorHAnsi" w:cs="Arial"/>
          <w:sz w:val="24"/>
          <w:lang w:val="es-ES_tradnl"/>
        </w:rPr>
        <w:t>: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 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los pantalones cortos</w:t>
      </w:r>
      <w:r w:rsidRPr="0087692C">
        <w:rPr>
          <w:rFonts w:asciiTheme="majorHAnsi" w:hAnsiTheme="majorHAnsi" w:cs="Arial"/>
          <w:sz w:val="24"/>
          <w:lang w:val="es-ES_tradnl"/>
        </w:rPr>
        <w:t>___________________   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la camiseta</w:t>
      </w:r>
      <w:r w:rsidRPr="0087692C">
        <w:rPr>
          <w:rFonts w:asciiTheme="majorHAnsi" w:hAnsiTheme="majorHAnsi" w:cs="Arial"/>
          <w:sz w:val="24"/>
          <w:lang w:val="es-ES_tradnl"/>
        </w:rPr>
        <w:t xml:space="preserve">____________________   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 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los calcetines</w:t>
      </w:r>
      <w:r w:rsidRPr="0087692C">
        <w:rPr>
          <w:rFonts w:asciiTheme="majorHAnsi" w:hAnsiTheme="majorHAnsi" w:cs="Arial"/>
          <w:sz w:val="24"/>
          <w:lang w:val="es-ES_tradnl"/>
        </w:rPr>
        <w:t>_________________   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los zapatos</w:t>
      </w:r>
      <w:r w:rsidRPr="0087692C">
        <w:rPr>
          <w:rFonts w:asciiTheme="majorHAnsi" w:hAnsiTheme="majorHAnsi" w:cs="Arial"/>
          <w:sz w:val="24"/>
          <w:lang w:val="es-ES_tradnl"/>
        </w:rPr>
        <w:t>__________________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2. Hace calor.  La Srta</w:t>
      </w:r>
      <w:r>
        <w:rPr>
          <w:rFonts w:asciiTheme="majorHAnsi" w:hAnsiTheme="majorHAnsi" w:cs="Arial"/>
          <w:sz w:val="24"/>
          <w:lang w:val="es-ES_tradnl"/>
        </w:rPr>
        <w:t>.</w:t>
      </w:r>
      <w:r w:rsidRPr="0087692C">
        <w:rPr>
          <w:rFonts w:asciiTheme="majorHAnsi" w:hAnsiTheme="majorHAnsi" w:cs="Arial"/>
          <w:sz w:val="24"/>
          <w:lang w:val="es-ES_tradnl"/>
        </w:rPr>
        <w:t xml:space="preserve"> Chávez </w:t>
      </w:r>
      <w:r>
        <w:rPr>
          <w:rFonts w:asciiTheme="majorHAnsi" w:hAnsiTheme="majorHAnsi" w:cs="Arial"/>
          <w:sz w:val="24"/>
          <w:lang w:val="es-ES_tradnl"/>
        </w:rPr>
        <w:t>lleva</w:t>
      </w:r>
      <w:r w:rsidRPr="0087692C">
        <w:rPr>
          <w:rFonts w:asciiTheme="majorHAnsi" w:hAnsiTheme="majorHAnsi" w:cs="Arial"/>
          <w:sz w:val="24"/>
          <w:lang w:val="es-ES_tradnl"/>
        </w:rPr>
        <w:t>: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la blusa</w:t>
      </w:r>
      <w:r w:rsidRPr="0087692C">
        <w:rPr>
          <w:rFonts w:asciiTheme="majorHAnsi" w:hAnsiTheme="majorHAnsi" w:cs="Arial"/>
          <w:sz w:val="24"/>
          <w:lang w:val="es-ES_tradnl"/>
        </w:rPr>
        <w:t>__________________   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la falda</w:t>
      </w:r>
      <w:r w:rsidRPr="0087692C">
        <w:rPr>
          <w:rFonts w:asciiTheme="majorHAnsi" w:hAnsiTheme="majorHAnsi" w:cs="Arial"/>
          <w:sz w:val="24"/>
          <w:lang w:val="es-ES_tradnl"/>
        </w:rPr>
        <w:t>__________________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3. Hace frío.  El Sr. Gómez </w:t>
      </w:r>
      <w:r>
        <w:rPr>
          <w:rFonts w:asciiTheme="majorHAnsi" w:hAnsiTheme="majorHAnsi" w:cs="Arial"/>
          <w:sz w:val="24"/>
          <w:lang w:val="es-ES_tradnl"/>
        </w:rPr>
        <w:t>lleva</w:t>
      </w:r>
      <w:r w:rsidRPr="0087692C">
        <w:rPr>
          <w:rFonts w:asciiTheme="majorHAnsi" w:hAnsiTheme="majorHAnsi" w:cs="Arial"/>
          <w:sz w:val="24"/>
          <w:lang w:val="es-ES_tradnl"/>
        </w:rPr>
        <w:t>: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el abrigo</w:t>
      </w:r>
      <w:r w:rsidR="004F72B1">
        <w:rPr>
          <w:rFonts w:asciiTheme="majorHAnsi" w:hAnsiTheme="majorHAnsi" w:cs="Arial"/>
          <w:sz w:val="24"/>
          <w:lang w:val="es-ES_tradnl"/>
        </w:rPr>
        <w:t>__________</w:t>
      </w:r>
      <w:r w:rsidRPr="0087692C">
        <w:rPr>
          <w:rFonts w:asciiTheme="majorHAnsi" w:hAnsiTheme="majorHAnsi" w:cs="Arial"/>
          <w:sz w:val="24"/>
          <w:lang w:val="es-ES_tradnl"/>
        </w:rPr>
        <w:t>____   _______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el suéter</w:t>
      </w:r>
      <w:r w:rsidRPr="0087692C">
        <w:rPr>
          <w:rFonts w:asciiTheme="majorHAnsi" w:hAnsiTheme="majorHAnsi" w:cs="Arial"/>
          <w:sz w:val="24"/>
          <w:lang w:val="es-ES_tradnl"/>
        </w:rPr>
        <w:t>________________   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la camisa</w:t>
      </w:r>
      <w:r w:rsidR="004F72B1">
        <w:rPr>
          <w:rFonts w:asciiTheme="majorHAnsi" w:hAnsiTheme="majorHAnsi" w:cs="Arial"/>
          <w:sz w:val="24"/>
          <w:lang w:val="es-ES_tradnl"/>
        </w:rPr>
        <w:t>__________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los pantalones</w:t>
      </w:r>
      <w:r w:rsidRPr="0087692C">
        <w:rPr>
          <w:rFonts w:asciiTheme="majorHAnsi" w:hAnsiTheme="majorHAnsi" w:cs="Arial"/>
          <w:sz w:val="24"/>
          <w:lang w:val="es-ES_tradnl"/>
        </w:rPr>
        <w:t>___________________   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las botas</w:t>
      </w:r>
      <w:r w:rsidRPr="0087692C">
        <w:rPr>
          <w:rFonts w:asciiTheme="majorHAnsi" w:hAnsiTheme="majorHAnsi" w:cs="Arial"/>
          <w:sz w:val="24"/>
          <w:lang w:val="es-ES_tradnl"/>
        </w:rPr>
        <w:t>___________________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4. Son las diez de la noche.  Antes de acostarse (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going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to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 w:rsidRPr="0087692C">
        <w:rPr>
          <w:rFonts w:asciiTheme="majorHAnsi" w:hAnsiTheme="majorHAnsi" w:cs="Arial"/>
          <w:sz w:val="24"/>
          <w:lang w:val="es-ES_tradnl"/>
        </w:rPr>
        <w:t>bed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), Manuela </w:t>
      </w:r>
      <w:r>
        <w:rPr>
          <w:rFonts w:asciiTheme="majorHAnsi" w:hAnsiTheme="majorHAnsi" w:cs="Arial"/>
          <w:sz w:val="24"/>
          <w:lang w:val="es-ES_tradnl"/>
        </w:rPr>
        <w:t xml:space="preserve">lleva </w:t>
      </w:r>
      <w:r w:rsidRPr="0087692C">
        <w:rPr>
          <w:rFonts w:asciiTheme="majorHAnsi" w:hAnsiTheme="majorHAnsi" w:cs="Arial"/>
          <w:sz w:val="24"/>
          <w:lang w:val="es-ES_tradnl"/>
        </w:rPr>
        <w:t>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los piyamas</w:t>
      </w:r>
      <w:r w:rsidRPr="0087692C">
        <w:rPr>
          <w:rFonts w:asciiTheme="majorHAnsi" w:hAnsiTheme="majorHAnsi" w:cs="Arial"/>
          <w:sz w:val="24"/>
          <w:lang w:val="es-ES_tradnl"/>
        </w:rPr>
        <w:t>____.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4F72B1" w:rsidRDefault="004F72B1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</w:p>
    <w:p w:rsidR="004F72B1" w:rsidRDefault="004F72B1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</w:p>
    <w:p w:rsidR="004F72B1" w:rsidRDefault="004F72B1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</w:p>
    <w:p w:rsidR="004F72B1" w:rsidRDefault="004F72B1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</w:p>
    <w:p w:rsidR="004F72B1" w:rsidRDefault="004F72B1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</w:p>
    <w:p w:rsidR="004F72B1" w:rsidRDefault="004F72B1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</w:p>
    <w:p w:rsidR="0032668E" w:rsidRPr="0087692C" w:rsidRDefault="0032668E" w:rsidP="0032668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B.</w:t>
      </w:r>
      <w:r w:rsidRPr="0087692C">
        <w:rPr>
          <w:rFonts w:asciiTheme="majorHAnsi" w:hAnsiTheme="majorHAnsi" w:cs="Arial"/>
          <w:b/>
          <w:sz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</w:rPr>
        <w:t>Más</w:t>
      </w:r>
      <w:proofErr w:type="spellEnd"/>
      <w:r>
        <w:rPr>
          <w:rFonts w:asciiTheme="majorHAnsi" w:hAnsiTheme="majorHAnsi" w:cs="Arial"/>
          <w:b/>
          <w:sz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</w:rPr>
        <w:t>Ropa</w:t>
      </w:r>
      <w:proofErr w:type="spellEnd"/>
      <w:r>
        <w:rPr>
          <w:rFonts w:asciiTheme="majorHAnsi" w:hAnsiTheme="majorHAnsi" w:cs="Arial"/>
          <w:b/>
          <w:sz w:val="24"/>
        </w:rPr>
        <w:t xml:space="preserve">- </w:t>
      </w:r>
      <w:r w:rsidRPr="0087692C">
        <w:rPr>
          <w:rFonts w:asciiTheme="majorHAnsi" w:hAnsiTheme="majorHAnsi" w:cs="Arial"/>
          <w:b/>
          <w:sz w:val="24"/>
        </w:rPr>
        <w:t xml:space="preserve">Write the </w:t>
      </w:r>
      <w:r>
        <w:rPr>
          <w:rFonts w:asciiTheme="majorHAnsi" w:hAnsiTheme="majorHAnsi" w:cs="Arial"/>
          <w:b/>
          <w:sz w:val="24"/>
        </w:rPr>
        <w:t xml:space="preserve">clothing item and </w:t>
      </w:r>
      <w:r w:rsidRPr="0087692C">
        <w:rPr>
          <w:rFonts w:asciiTheme="majorHAnsi" w:hAnsiTheme="majorHAnsi" w:cs="Arial"/>
          <w:b/>
          <w:sz w:val="24"/>
        </w:rPr>
        <w:t>color, being mindful of adjective agreement.</w:t>
      </w:r>
    </w:p>
    <w:p w:rsidR="0032668E" w:rsidRPr="0087692C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Tengo...</w:t>
      </w:r>
    </w:p>
    <w:p w:rsidR="0032668E" w:rsidRPr="0087692C" w:rsidRDefault="0032668E" w:rsidP="0032668E">
      <w:pPr>
        <w:widowControl w:val="0"/>
        <w:numPr>
          <w:ilvl w:val="0"/>
          <w:numId w:val="11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r>
        <w:rPr>
          <w:rFonts w:asciiTheme="majorHAnsi" w:hAnsiTheme="majorHAnsi" w:cs="Arial"/>
          <w:sz w:val="24"/>
          <w:lang w:val="es-ES_tradnl"/>
        </w:rPr>
        <w:t xml:space="preserve">a red </w:t>
      </w:r>
      <w:proofErr w:type="spellStart"/>
      <w:r>
        <w:rPr>
          <w:rFonts w:asciiTheme="majorHAnsi" w:hAnsiTheme="majorHAnsi" w:cs="Arial"/>
          <w:sz w:val="24"/>
          <w:lang w:val="es-ES_tradnl"/>
        </w:rPr>
        <w:t>skirt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 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una falda roja</w:t>
      </w:r>
      <w:r>
        <w:rPr>
          <w:rFonts w:asciiTheme="majorHAnsi" w:hAnsiTheme="majorHAnsi" w:cs="Arial"/>
          <w:sz w:val="24"/>
          <w:lang w:val="es-ES_tradnl"/>
        </w:rPr>
        <w:t>_______________________________</w:t>
      </w:r>
      <w:r w:rsidRPr="0087692C">
        <w:rPr>
          <w:rFonts w:asciiTheme="majorHAnsi" w:hAnsiTheme="majorHAnsi" w:cs="Arial"/>
          <w:sz w:val="24"/>
          <w:lang w:val="es-ES_tradnl"/>
        </w:rPr>
        <w:t>_____________________</w:t>
      </w:r>
    </w:p>
    <w:p w:rsidR="0032668E" w:rsidRPr="0087692C" w:rsidRDefault="0032668E" w:rsidP="0032668E">
      <w:pPr>
        <w:widowControl w:val="0"/>
        <w:numPr>
          <w:ilvl w:val="0"/>
          <w:numId w:val="11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proofErr w:type="spellStart"/>
      <w:r>
        <w:rPr>
          <w:rFonts w:asciiTheme="majorHAnsi" w:hAnsiTheme="majorHAnsi" w:cs="Arial"/>
          <w:sz w:val="24"/>
          <w:lang w:val="es-ES_tradnl"/>
        </w:rPr>
        <w:t>some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lang w:val="es-ES_tradnl"/>
        </w:rPr>
        <w:t>white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lang w:val="es-ES_tradnl"/>
        </w:rPr>
        <w:t>socks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unos calcetines blancos</w:t>
      </w:r>
      <w:r w:rsidRPr="0087692C">
        <w:rPr>
          <w:rFonts w:asciiTheme="majorHAnsi" w:hAnsiTheme="majorHAnsi" w:cs="Arial"/>
          <w:sz w:val="24"/>
          <w:lang w:val="es-ES_tradnl"/>
        </w:rPr>
        <w:t>________________</w:t>
      </w:r>
      <w:r w:rsidR="004F72B1">
        <w:rPr>
          <w:rFonts w:asciiTheme="majorHAnsi" w:hAnsiTheme="majorHAnsi" w:cs="Arial"/>
          <w:sz w:val="24"/>
          <w:lang w:val="es-ES_tradnl"/>
        </w:rPr>
        <w:t>____________</w:t>
      </w:r>
      <w:r>
        <w:rPr>
          <w:rFonts w:asciiTheme="majorHAnsi" w:hAnsiTheme="majorHAnsi" w:cs="Arial"/>
          <w:sz w:val="24"/>
          <w:lang w:val="es-ES_tradnl"/>
        </w:rPr>
        <w:t>______</w:t>
      </w:r>
    </w:p>
    <w:p w:rsidR="0032668E" w:rsidRPr="0087692C" w:rsidRDefault="0032668E" w:rsidP="0032668E">
      <w:pPr>
        <w:widowControl w:val="0"/>
        <w:numPr>
          <w:ilvl w:val="0"/>
          <w:numId w:val="11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r>
        <w:rPr>
          <w:rFonts w:asciiTheme="majorHAnsi" w:hAnsiTheme="majorHAnsi" w:cs="Arial"/>
          <w:sz w:val="24"/>
          <w:lang w:val="es-ES_tradnl"/>
        </w:rPr>
        <w:t xml:space="preserve">a </w:t>
      </w:r>
      <w:proofErr w:type="spellStart"/>
      <w:r>
        <w:rPr>
          <w:rFonts w:asciiTheme="majorHAnsi" w:hAnsiTheme="majorHAnsi" w:cs="Arial"/>
          <w:sz w:val="24"/>
          <w:lang w:val="es-ES_tradnl"/>
        </w:rPr>
        <w:t>green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lang w:val="es-ES_tradnl"/>
        </w:rPr>
        <w:t>coat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 _______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un abrigo verde</w:t>
      </w:r>
      <w:r w:rsidRPr="0087692C">
        <w:rPr>
          <w:rFonts w:asciiTheme="majorHAnsi" w:hAnsiTheme="majorHAnsi" w:cs="Arial"/>
          <w:sz w:val="24"/>
          <w:lang w:val="es-ES_tradnl"/>
        </w:rPr>
        <w:t>______________</w:t>
      </w:r>
      <w:r>
        <w:rPr>
          <w:rFonts w:asciiTheme="majorHAnsi" w:hAnsiTheme="majorHAnsi" w:cs="Arial"/>
          <w:sz w:val="24"/>
          <w:lang w:val="es-ES_tradnl"/>
        </w:rPr>
        <w:t>___________________________________</w:t>
      </w:r>
    </w:p>
    <w:p w:rsidR="0032668E" w:rsidRPr="0087692C" w:rsidRDefault="0032668E" w:rsidP="0032668E">
      <w:pPr>
        <w:widowControl w:val="0"/>
        <w:numPr>
          <w:ilvl w:val="0"/>
          <w:numId w:val="11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proofErr w:type="spellStart"/>
      <w:r>
        <w:rPr>
          <w:rFonts w:asciiTheme="majorHAnsi" w:hAnsiTheme="majorHAnsi" w:cs="Arial"/>
          <w:sz w:val="24"/>
          <w:lang w:val="es-ES_tradnl"/>
        </w:rPr>
        <w:t>some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lang w:val="es-ES_tradnl"/>
        </w:rPr>
        <w:t>yellow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lang w:val="es-ES_tradnl"/>
        </w:rPr>
        <w:t>sandals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>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unas sandalias amarillas</w:t>
      </w:r>
      <w:r w:rsidRPr="0087692C">
        <w:rPr>
          <w:rFonts w:asciiTheme="majorHAnsi" w:hAnsiTheme="majorHAnsi" w:cs="Arial"/>
          <w:sz w:val="24"/>
          <w:lang w:val="es-ES_tradnl"/>
        </w:rPr>
        <w:t>________________</w:t>
      </w:r>
      <w:r w:rsidR="004F72B1">
        <w:rPr>
          <w:rFonts w:asciiTheme="majorHAnsi" w:hAnsiTheme="majorHAnsi" w:cs="Arial"/>
          <w:sz w:val="24"/>
          <w:lang w:val="es-ES_tradnl"/>
        </w:rPr>
        <w:t>________</w:t>
      </w:r>
      <w:r>
        <w:rPr>
          <w:rFonts w:asciiTheme="majorHAnsi" w:hAnsiTheme="majorHAnsi" w:cs="Arial"/>
          <w:sz w:val="24"/>
          <w:lang w:val="es-ES_tradnl"/>
        </w:rPr>
        <w:t>_______</w:t>
      </w:r>
    </w:p>
    <w:p w:rsidR="0032668E" w:rsidRPr="0087692C" w:rsidRDefault="0032668E" w:rsidP="0032668E">
      <w:pPr>
        <w:widowControl w:val="0"/>
        <w:numPr>
          <w:ilvl w:val="0"/>
          <w:numId w:val="11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proofErr w:type="spellStart"/>
      <w:r>
        <w:rPr>
          <w:rFonts w:asciiTheme="majorHAnsi" w:hAnsiTheme="majorHAnsi" w:cs="Arial"/>
          <w:sz w:val="24"/>
          <w:lang w:val="es-ES_tradnl"/>
        </w:rPr>
        <w:t>some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lang w:val="es-ES_tradnl"/>
        </w:rPr>
        <w:t>blue</w:t>
      </w:r>
      <w:proofErr w:type="spellEnd"/>
      <w:r>
        <w:rPr>
          <w:rFonts w:asciiTheme="majorHAnsi" w:hAnsiTheme="majorHAnsi" w:cs="Arial"/>
          <w:sz w:val="24"/>
          <w:lang w:val="es-ES_tradnl"/>
        </w:rPr>
        <w:t xml:space="preserve"> </w:t>
      </w:r>
      <w:proofErr w:type="spellStart"/>
      <w:r>
        <w:rPr>
          <w:rFonts w:asciiTheme="majorHAnsi" w:hAnsiTheme="majorHAnsi" w:cs="Arial"/>
          <w:sz w:val="24"/>
          <w:lang w:val="es-ES_tradnl"/>
        </w:rPr>
        <w:t>boots</w:t>
      </w:r>
      <w:proofErr w:type="spellEnd"/>
      <w:r w:rsidRPr="0087692C">
        <w:rPr>
          <w:rFonts w:asciiTheme="majorHAnsi" w:hAnsiTheme="majorHAnsi" w:cs="Arial"/>
          <w:sz w:val="24"/>
          <w:lang w:val="es-ES_tradnl"/>
        </w:rPr>
        <w:t xml:space="preserve"> _______</w:t>
      </w:r>
      <w:r w:rsidR="004F72B1">
        <w:rPr>
          <w:rFonts w:asciiTheme="majorHAnsi" w:hAnsiTheme="majorHAnsi" w:cs="Arial"/>
          <w:color w:val="FF0000"/>
          <w:sz w:val="24"/>
          <w:lang w:val="es-ES_tradnl"/>
        </w:rPr>
        <w:t>unas botas azules</w:t>
      </w:r>
      <w:r w:rsidRPr="0087692C">
        <w:rPr>
          <w:rFonts w:asciiTheme="majorHAnsi" w:hAnsiTheme="majorHAnsi" w:cs="Arial"/>
          <w:sz w:val="24"/>
          <w:lang w:val="es-ES_tradnl"/>
        </w:rPr>
        <w:t>______________</w:t>
      </w:r>
      <w:r w:rsidR="004F72B1">
        <w:rPr>
          <w:rFonts w:asciiTheme="majorHAnsi" w:hAnsiTheme="majorHAnsi" w:cs="Arial"/>
          <w:sz w:val="24"/>
          <w:lang w:val="es-ES_tradnl"/>
        </w:rPr>
        <w:t>________</w:t>
      </w:r>
      <w:r>
        <w:rPr>
          <w:rFonts w:asciiTheme="majorHAnsi" w:hAnsiTheme="majorHAnsi" w:cs="Arial"/>
          <w:sz w:val="24"/>
          <w:lang w:val="es-ES_tradnl"/>
        </w:rPr>
        <w:t>______________</w:t>
      </w: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Answer the following questions </w:t>
      </w:r>
      <w:r w:rsidRPr="00F44B14">
        <w:rPr>
          <w:rFonts w:asciiTheme="majorHAnsi" w:hAnsiTheme="majorHAnsi" w:cs="Arial"/>
          <w:b/>
          <w:sz w:val="24"/>
        </w:rPr>
        <w:t>in English</w:t>
      </w:r>
      <w:r>
        <w:rPr>
          <w:rFonts w:asciiTheme="majorHAnsi" w:hAnsiTheme="majorHAnsi" w:cs="Arial"/>
          <w:sz w:val="24"/>
        </w:rPr>
        <w:t xml:space="preserve">. </w:t>
      </w: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32668E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727924">
        <w:rPr>
          <w:rFonts w:asciiTheme="majorHAnsi" w:hAnsiTheme="majorHAnsi" w:cs="Arial"/>
          <w:sz w:val="24"/>
        </w:rPr>
        <w:t>1.</w:t>
      </w:r>
      <w:r>
        <w:rPr>
          <w:rFonts w:asciiTheme="majorHAnsi" w:hAnsiTheme="majorHAnsi" w:cs="Arial"/>
          <w:sz w:val="24"/>
        </w:rPr>
        <w:t xml:space="preserve"> What is Juan advertising</w:t>
      </w:r>
      <w:r w:rsidRPr="00727924">
        <w:rPr>
          <w:rFonts w:asciiTheme="majorHAnsi" w:hAnsiTheme="majorHAnsi" w:cs="Arial"/>
          <w:sz w:val="24"/>
        </w:rPr>
        <w:t>? _________</w:t>
      </w:r>
      <w:proofErr w:type="gramStart"/>
      <w:r w:rsidR="004F72B1">
        <w:rPr>
          <w:rFonts w:asciiTheme="majorHAnsi" w:hAnsiTheme="majorHAnsi" w:cs="Arial"/>
          <w:color w:val="FF0000"/>
          <w:sz w:val="24"/>
        </w:rPr>
        <w:t>science</w:t>
      </w:r>
      <w:proofErr w:type="gramEnd"/>
      <w:r w:rsidR="004F72B1">
        <w:rPr>
          <w:rFonts w:asciiTheme="majorHAnsi" w:hAnsiTheme="majorHAnsi" w:cs="Arial"/>
          <w:color w:val="FF0000"/>
          <w:sz w:val="24"/>
        </w:rPr>
        <w:t xml:space="preserve"> workshop</w:t>
      </w:r>
      <w:r w:rsidR="004F72B1">
        <w:rPr>
          <w:rFonts w:asciiTheme="majorHAnsi" w:hAnsiTheme="majorHAnsi" w:cs="Arial"/>
          <w:sz w:val="24"/>
        </w:rPr>
        <w:t>____________________</w:t>
      </w:r>
      <w:r w:rsidRPr="00727924">
        <w:rPr>
          <w:rFonts w:asciiTheme="majorHAnsi" w:hAnsiTheme="majorHAnsi" w:cs="Arial"/>
          <w:sz w:val="24"/>
        </w:rPr>
        <w:t>____________</w:t>
      </w:r>
    </w:p>
    <w:p w:rsidR="0032668E" w:rsidRPr="00727924" w:rsidRDefault="0032668E" w:rsidP="0032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:rsidR="0032668E" w:rsidRDefault="0032668E" w:rsidP="0032668E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2.  What days is Juan available? (</w:t>
      </w:r>
      <w:proofErr w:type="gramStart"/>
      <w:r>
        <w:rPr>
          <w:rFonts w:ascii="Calibri" w:hAnsi="Calibri" w:cs="Tahoma"/>
          <w:sz w:val="24"/>
        </w:rPr>
        <w:t>3 )</w:t>
      </w:r>
      <w:proofErr w:type="gramEnd"/>
      <w:r>
        <w:rPr>
          <w:rFonts w:ascii="Calibri" w:hAnsi="Calibri" w:cs="Tahoma"/>
          <w:sz w:val="24"/>
        </w:rPr>
        <w:t xml:space="preserve">  __</w:t>
      </w:r>
      <w:r w:rsidR="004F72B1">
        <w:rPr>
          <w:rFonts w:ascii="Calibri" w:hAnsi="Calibri" w:cs="Tahoma"/>
          <w:color w:val="FF0000"/>
          <w:sz w:val="24"/>
        </w:rPr>
        <w:t>Monday</w:t>
      </w:r>
      <w:r>
        <w:rPr>
          <w:rFonts w:ascii="Calibri" w:hAnsi="Calibri" w:cs="Tahoma"/>
          <w:sz w:val="24"/>
        </w:rPr>
        <w:t>___________, ____</w:t>
      </w:r>
      <w:r w:rsidR="004F72B1">
        <w:rPr>
          <w:rFonts w:ascii="Calibri" w:hAnsi="Calibri" w:cs="Tahoma"/>
          <w:color w:val="FF0000"/>
          <w:sz w:val="24"/>
        </w:rPr>
        <w:t>Wednesday</w:t>
      </w:r>
      <w:r>
        <w:rPr>
          <w:rFonts w:ascii="Calibri" w:hAnsi="Calibri" w:cs="Tahoma"/>
          <w:sz w:val="24"/>
        </w:rPr>
        <w:t xml:space="preserve">_____________, </w:t>
      </w:r>
      <w:proofErr w:type="spellStart"/>
      <w:r>
        <w:rPr>
          <w:rFonts w:ascii="Calibri" w:hAnsi="Calibri" w:cs="Tahoma"/>
          <w:sz w:val="24"/>
        </w:rPr>
        <w:t>and______</w:t>
      </w:r>
      <w:r w:rsidR="004F72B1">
        <w:rPr>
          <w:rFonts w:ascii="Calibri" w:hAnsi="Calibri" w:cs="Tahoma"/>
          <w:color w:val="FF0000"/>
          <w:sz w:val="24"/>
        </w:rPr>
        <w:t>Friday</w:t>
      </w:r>
      <w:proofErr w:type="spellEnd"/>
      <w:r>
        <w:rPr>
          <w:rFonts w:ascii="Calibri" w:hAnsi="Calibri" w:cs="Tahoma"/>
          <w:sz w:val="24"/>
        </w:rPr>
        <w:t>___________</w:t>
      </w:r>
    </w:p>
    <w:p w:rsidR="0032668E" w:rsidRDefault="0032668E" w:rsidP="0032668E">
      <w:pPr>
        <w:rPr>
          <w:rFonts w:ascii="Calibri" w:hAnsi="Calibri" w:cs="Tahoma"/>
          <w:sz w:val="24"/>
        </w:rPr>
      </w:pPr>
    </w:p>
    <w:p w:rsidR="0032668E" w:rsidRDefault="0032668E" w:rsidP="0032668E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3. What time of the day? ______</w:t>
      </w:r>
      <w:proofErr w:type="gramStart"/>
      <w:r w:rsidR="004F72B1">
        <w:rPr>
          <w:rFonts w:ascii="Calibri" w:hAnsi="Calibri" w:cs="Tahoma"/>
          <w:color w:val="FF0000"/>
          <w:sz w:val="24"/>
        </w:rPr>
        <w:t>after</w:t>
      </w:r>
      <w:proofErr w:type="gramEnd"/>
      <w:r w:rsidR="004F72B1">
        <w:rPr>
          <w:rFonts w:ascii="Calibri" w:hAnsi="Calibri" w:cs="Tahoma"/>
          <w:color w:val="FF0000"/>
          <w:sz w:val="24"/>
        </w:rPr>
        <w:t xml:space="preserve"> school</w:t>
      </w:r>
      <w:r>
        <w:rPr>
          <w:rFonts w:ascii="Calibri" w:hAnsi="Calibri" w:cs="Tahoma"/>
          <w:sz w:val="24"/>
        </w:rPr>
        <w:t>___________________</w:t>
      </w:r>
    </w:p>
    <w:p w:rsidR="0032668E" w:rsidRDefault="0032668E" w:rsidP="0032668E">
      <w:pPr>
        <w:rPr>
          <w:rFonts w:ascii="Calibri" w:hAnsi="Calibri" w:cs="Tahoma"/>
          <w:sz w:val="24"/>
        </w:rPr>
      </w:pPr>
    </w:p>
    <w:p w:rsidR="0032668E" w:rsidRDefault="0032668E" w:rsidP="0032668E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4. Where do you go to meet with Juan? ______</w:t>
      </w:r>
      <w:proofErr w:type="gramStart"/>
      <w:r w:rsidR="004F72B1">
        <w:rPr>
          <w:rFonts w:ascii="Calibri" w:hAnsi="Calibri" w:cs="Tahoma"/>
          <w:color w:val="FF0000"/>
          <w:sz w:val="24"/>
        </w:rPr>
        <w:t>school</w:t>
      </w:r>
      <w:proofErr w:type="gramEnd"/>
      <w:r w:rsidR="004F72B1">
        <w:rPr>
          <w:rFonts w:ascii="Calibri" w:hAnsi="Calibri" w:cs="Tahoma"/>
          <w:color w:val="FF0000"/>
          <w:sz w:val="24"/>
        </w:rPr>
        <w:t xml:space="preserve"> cafeteria</w:t>
      </w:r>
      <w:r>
        <w:rPr>
          <w:rFonts w:ascii="Calibri" w:hAnsi="Calibri" w:cs="Tahoma"/>
          <w:sz w:val="24"/>
        </w:rPr>
        <w:t>_________________________</w:t>
      </w:r>
    </w:p>
    <w:p w:rsidR="0032668E" w:rsidRDefault="0032668E" w:rsidP="0032668E">
      <w:pPr>
        <w:rPr>
          <w:rFonts w:ascii="Calibri" w:hAnsi="Calibri" w:cs="Tahoma"/>
          <w:sz w:val="24"/>
        </w:rPr>
      </w:pPr>
    </w:p>
    <w:p w:rsidR="0032668E" w:rsidRPr="00727924" w:rsidRDefault="0032668E" w:rsidP="0032668E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5. What does Juan ask you to bring? (2 things)______</w:t>
      </w:r>
      <w:r w:rsidR="004F72B1">
        <w:rPr>
          <w:rFonts w:ascii="Calibri" w:hAnsi="Calibri" w:cs="Tahoma"/>
          <w:color w:val="FF0000"/>
          <w:sz w:val="24"/>
        </w:rPr>
        <w:t>notebook</w:t>
      </w:r>
      <w:r w:rsidR="004F72B1">
        <w:rPr>
          <w:rFonts w:ascii="Calibri" w:hAnsi="Calibri" w:cs="Tahoma"/>
          <w:sz w:val="24"/>
        </w:rPr>
        <w:t>__</w:t>
      </w:r>
      <w:bookmarkStart w:id="0" w:name="_GoBack"/>
      <w:bookmarkEnd w:id="0"/>
      <w:r>
        <w:rPr>
          <w:rFonts w:ascii="Calibri" w:hAnsi="Calibri" w:cs="Tahoma"/>
          <w:sz w:val="24"/>
        </w:rPr>
        <w:t>___ and ______</w:t>
      </w:r>
      <w:r w:rsidR="004F72B1">
        <w:rPr>
          <w:rFonts w:ascii="Calibri" w:hAnsi="Calibri" w:cs="Tahoma"/>
          <w:color w:val="FF0000"/>
          <w:sz w:val="24"/>
        </w:rPr>
        <w:t>pencil</w:t>
      </w:r>
      <w:r>
        <w:rPr>
          <w:rFonts w:ascii="Calibri" w:hAnsi="Calibri" w:cs="Tahoma"/>
          <w:sz w:val="24"/>
        </w:rPr>
        <w:t>__________</w:t>
      </w:r>
    </w:p>
    <w:p w:rsidR="00F954E8" w:rsidRPr="0032668E" w:rsidRDefault="00F954E8" w:rsidP="0032668E"/>
    <w:sectPr w:rsidR="00F954E8" w:rsidRPr="0032668E" w:rsidSect="0032668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000000C"/>
    <w:lvl w:ilvl="0" w:tplc="0000044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2"/>
    <w:multiLevelType w:val="hybridMultilevel"/>
    <w:tmpl w:val="00000012"/>
    <w:lvl w:ilvl="0" w:tplc="000006A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22"/>
    <w:multiLevelType w:val="hybridMultilevel"/>
    <w:tmpl w:val="00000022"/>
    <w:lvl w:ilvl="0" w:tplc="00000CE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8E"/>
    <w:rsid w:val="0009513F"/>
    <w:rsid w:val="0032668E"/>
    <w:rsid w:val="004F72B1"/>
    <w:rsid w:val="00751A09"/>
    <w:rsid w:val="008B55FB"/>
    <w:rsid w:val="009C0875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8E"/>
    <w:rPr>
      <w:rFonts w:ascii="Tahoma" w:eastAsiaTheme="minorHAnsi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8E"/>
    <w:rPr>
      <w:rFonts w:ascii="Tahoma" w:eastAsiaTheme="minorHAnsi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908</Words>
  <Characters>5178</Characters>
  <Application>Microsoft Macintosh Word</Application>
  <DocSecurity>0</DocSecurity>
  <Lines>43</Lines>
  <Paragraphs>12</Paragraphs>
  <ScaleCrop>false</ScaleCrop>
  <Company>Dublin City Schools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2016-05-18T12:33:00Z</dcterms:created>
  <dcterms:modified xsi:type="dcterms:W3CDTF">2016-05-19T13:57:00Z</dcterms:modified>
</cp:coreProperties>
</file>